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1D1C" w14:textId="72874447" w:rsidR="00CF00BC" w:rsidRPr="00430E20" w:rsidRDefault="00BA08D3" w:rsidP="00BD708E">
      <w:pPr>
        <w:jc w:val="center"/>
        <w:rPr>
          <w:rStyle w:val="Strong"/>
        </w:rPr>
      </w:pPr>
      <w:r w:rsidRPr="00430E20">
        <w:rPr>
          <w:rStyle w:val="Strong"/>
        </w:rPr>
        <w:t>D</w:t>
      </w:r>
      <w:r w:rsidR="008B0D49" w:rsidRPr="00430E20">
        <w:rPr>
          <w:rStyle w:val="Strong"/>
        </w:rPr>
        <w:t>irectorate</w:t>
      </w:r>
      <w:r w:rsidR="001B2FAC">
        <w:rPr>
          <w:rStyle w:val="Strong"/>
        </w:rPr>
        <w:t xml:space="preserve"> </w:t>
      </w:r>
      <w:r w:rsidR="008B0D49" w:rsidRPr="00430E20">
        <w:rPr>
          <w:rStyle w:val="Strong"/>
        </w:rPr>
        <w:t>of</w:t>
      </w:r>
    </w:p>
    <w:p w14:paraId="23ACB7EE" w14:textId="16462235" w:rsidR="00396189" w:rsidRPr="00430E20" w:rsidRDefault="0013733A" w:rsidP="00BD708E">
      <w:pPr>
        <w:jc w:val="center"/>
        <w:rPr>
          <w:rStyle w:val="Strong"/>
        </w:rPr>
      </w:pPr>
      <w:r w:rsidRPr="00430E20">
        <w:rPr>
          <w:rStyle w:val="Strong"/>
        </w:rPr>
        <w:t>Public Health</w:t>
      </w:r>
    </w:p>
    <w:p w14:paraId="43EFCC6A" w14:textId="77777777" w:rsidR="001B04C2" w:rsidRPr="00430E20" w:rsidRDefault="001B04C2" w:rsidP="00BD708E">
      <w:pPr>
        <w:jc w:val="center"/>
        <w:rPr>
          <w:rStyle w:val="Strong"/>
        </w:rPr>
      </w:pPr>
    </w:p>
    <w:p w14:paraId="50D2614C" w14:textId="77777777" w:rsidR="001B2FAC" w:rsidRDefault="001B2FAC" w:rsidP="00BD708E">
      <w:pPr>
        <w:pStyle w:val="NormalWeb"/>
        <w:spacing w:before="200" w:beforeAutospacing="0" w:after="0" w:afterAutospacing="0" w:line="216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1B2FA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2021 Census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Bolton</w:t>
      </w:r>
    </w:p>
    <w:p w14:paraId="221DEF43" w14:textId="74A43629" w:rsidR="00335FF8" w:rsidRPr="001B2FAC" w:rsidRDefault="001B2FAC" w:rsidP="00BD708E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  <w:sz w:val="28"/>
          <w:szCs w:val="28"/>
        </w:rPr>
      </w:pPr>
      <w:r w:rsidRPr="001B2FAC">
        <w:rPr>
          <w:rFonts w:ascii="Arial" w:eastAsiaTheme="minorEastAsia" w:hAnsi="Arial" w:cs="Arial"/>
          <w:color w:val="000000" w:themeColor="text1"/>
          <w:kern w:val="24"/>
        </w:rPr>
        <w:t xml:space="preserve">Summary briefing: </w:t>
      </w:r>
      <w:r w:rsidR="000E4019">
        <w:rPr>
          <w:rFonts w:ascii="Arial" w:eastAsiaTheme="minorEastAsia" w:hAnsi="Arial" w:cs="Arial"/>
          <w:color w:val="000000" w:themeColor="text1"/>
          <w:kern w:val="24"/>
        </w:rPr>
        <w:t>Unpaid Care</w:t>
      </w:r>
    </w:p>
    <w:p w14:paraId="1E919796" w14:textId="7170B321" w:rsidR="008B0D49" w:rsidRPr="00430E20" w:rsidRDefault="008B0D49" w:rsidP="001B04C2">
      <w:pPr>
        <w:jc w:val="center"/>
        <w:rPr>
          <w:rStyle w:val="Strong"/>
        </w:rPr>
      </w:pPr>
    </w:p>
    <w:p w14:paraId="52710DC3" w14:textId="77777777" w:rsidR="008B0D49" w:rsidRPr="00430E20" w:rsidRDefault="008B0D49" w:rsidP="001B04C2">
      <w:pPr>
        <w:jc w:val="center"/>
        <w:rPr>
          <w:rStyle w:val="Strong"/>
        </w:rPr>
      </w:pPr>
    </w:p>
    <w:p w14:paraId="51CA2BEE" w14:textId="77777777" w:rsidR="00E332C0" w:rsidRPr="00430E20" w:rsidRDefault="00E332C0" w:rsidP="00430E20">
      <w:pPr>
        <w:pStyle w:val="Quote"/>
      </w:pPr>
    </w:p>
    <w:p w14:paraId="1ED62899" w14:textId="78F3BBD5" w:rsidR="008B0D49" w:rsidRPr="00430E20" w:rsidRDefault="001B2FAC" w:rsidP="00430E20">
      <w:pPr>
        <w:pStyle w:val="Quote"/>
      </w:pPr>
      <w:r w:rsidRPr="001B2FAC">
        <w:t>Prepared by</w:t>
      </w:r>
      <w:r w:rsidR="008B0D49" w:rsidRPr="00430E20">
        <w:t>:</w:t>
      </w:r>
      <w:r w:rsidR="008B0D49" w:rsidRPr="00430E20">
        <w:tab/>
      </w:r>
      <w:r w:rsidRPr="001B2FAC">
        <w:t>Bolton Council Intelligence Hub in collaboration with BRAIN</w:t>
      </w:r>
    </w:p>
    <w:p w14:paraId="3ECAE723" w14:textId="77777777" w:rsidR="00E332C0" w:rsidRPr="00430E20" w:rsidRDefault="00E332C0" w:rsidP="00430E20">
      <w:pPr>
        <w:pStyle w:val="Quote"/>
      </w:pPr>
    </w:p>
    <w:p w14:paraId="5A7B3608" w14:textId="0D586AF8" w:rsidR="00BA08D3" w:rsidRDefault="008B0D49" w:rsidP="00335FF8">
      <w:pPr>
        <w:pStyle w:val="Quote"/>
      </w:pPr>
      <w:r w:rsidRPr="00430E20">
        <w:t xml:space="preserve">Date:  </w:t>
      </w:r>
      <w:r w:rsidRPr="00430E20">
        <w:tab/>
      </w:r>
      <w:r w:rsidRPr="00430E20">
        <w:tab/>
      </w:r>
      <w:r w:rsidR="003577A9">
        <w:t>23/01/2023</w:t>
      </w:r>
    </w:p>
    <w:p w14:paraId="034E4817" w14:textId="704C3FE1" w:rsidR="00A76A11" w:rsidRPr="008B0D49" w:rsidRDefault="00A76A11" w:rsidP="001B04C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B9180" wp14:editId="5C702AF5">
                <wp:simplePos x="0" y="0"/>
                <wp:positionH relativeFrom="margin">
                  <wp:align>center</wp:align>
                </wp:positionH>
                <wp:positionV relativeFrom="paragraph">
                  <wp:posOffset>93125</wp:posOffset>
                </wp:positionV>
                <wp:extent cx="6695648" cy="3732"/>
                <wp:effectExtent l="0" t="0" r="2921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648" cy="37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41DB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35pt" to="527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E2E7280" w14:textId="72CC09E7" w:rsidR="008B0D49" w:rsidRDefault="001B2FAC" w:rsidP="001B2FAC">
      <w:pPr>
        <w:jc w:val="center"/>
        <w:rPr>
          <w:rStyle w:val="Strong"/>
        </w:rPr>
      </w:pPr>
      <w:r w:rsidRPr="001B2FAC">
        <w:rPr>
          <w:rStyle w:val="Strong"/>
        </w:rPr>
        <w:t xml:space="preserve">Summary briefing: </w:t>
      </w:r>
      <w:r w:rsidR="000E4019">
        <w:rPr>
          <w:rStyle w:val="Strong"/>
        </w:rPr>
        <w:t>Unpaid Care</w:t>
      </w:r>
    </w:p>
    <w:p w14:paraId="72728E83" w14:textId="77777777" w:rsidR="001B2FAC" w:rsidRDefault="001B2FAC" w:rsidP="001B2FAC">
      <w:pPr>
        <w:jc w:val="center"/>
      </w:pPr>
    </w:p>
    <w:p w14:paraId="561F89F7" w14:textId="29F24E50" w:rsidR="00FC6D0C" w:rsidRDefault="00FC6D0C" w:rsidP="00FC6D0C">
      <w:pPr>
        <w:pStyle w:val="Heading1"/>
      </w:pPr>
      <w:r>
        <w:t>Purpose</w:t>
      </w:r>
    </w:p>
    <w:p w14:paraId="05F7F326" w14:textId="79284C12" w:rsidR="00FC6D0C" w:rsidRDefault="00FC6D0C" w:rsidP="00FC6D0C">
      <w:r>
        <w:t xml:space="preserve">This report </w:t>
      </w:r>
      <w:r w:rsidR="001B2FAC">
        <w:t xml:space="preserve">details the </w:t>
      </w:r>
      <w:r w:rsidR="000E4019">
        <w:t>Unpaid Care</w:t>
      </w:r>
      <w:r w:rsidR="0052664A">
        <w:t xml:space="preserve"> </w:t>
      </w:r>
      <w:r w:rsidR="001B2FAC">
        <w:t xml:space="preserve">Census 2021 information summary for Bolton (data release </w:t>
      </w:r>
      <w:r w:rsidR="003577A9">
        <w:t>19/01/2023</w:t>
      </w:r>
      <w:r w:rsidR="001B2FAC">
        <w:t>).</w:t>
      </w:r>
      <w:r>
        <w:t xml:space="preserve"> </w:t>
      </w:r>
    </w:p>
    <w:p w14:paraId="7EABCC4A" w14:textId="77777777" w:rsidR="00FC6D0C" w:rsidRDefault="00FC6D0C" w:rsidP="00FC6D0C"/>
    <w:p w14:paraId="42034583" w14:textId="40EA277C" w:rsidR="00FC6D0C" w:rsidRDefault="00674A7B" w:rsidP="00FC6D0C">
      <w:pPr>
        <w:pStyle w:val="Heading1"/>
      </w:pPr>
      <w:r>
        <w:t>Scope</w:t>
      </w:r>
      <w:r w:rsidR="00FC6D0C">
        <w:t xml:space="preserve"> </w:t>
      </w:r>
    </w:p>
    <w:p w14:paraId="6D5866B2" w14:textId="4F2E68DD" w:rsidR="0052664A" w:rsidRDefault="008E36B7" w:rsidP="00BD708E">
      <w:pPr>
        <w:ind w:left="709"/>
      </w:pPr>
      <w:r>
        <w:t>Respondents were</w:t>
      </w:r>
      <w:r w:rsidRPr="008E36B7">
        <w:t xml:space="preserve"> asked "Do you look after, or give any help or support to, anyone because they have long-term physical or mental health conditions or illnesses, or problems related to old age?".</w:t>
      </w:r>
      <w:r>
        <w:t xml:space="preserve">  Anyone who answered yes was asked to select a category that best corresponded to the number of hours of unpaid care a week.  People were asked to exclude any care they provided as part of any paid employment.  The wording was changed from 2011 where the Census asked </w:t>
      </w:r>
      <w:r w:rsidRPr="008E36B7">
        <w:t>"Do you look after, or give any help or support to family members, friends, neighbours or others".</w:t>
      </w:r>
    </w:p>
    <w:p w14:paraId="47BC94A5" w14:textId="289F46B3" w:rsidR="008E36B7" w:rsidRDefault="008E36B7" w:rsidP="00BD708E">
      <w:pPr>
        <w:ind w:left="709"/>
      </w:pPr>
    </w:p>
    <w:p w14:paraId="016802D2" w14:textId="51DDD720" w:rsidR="008E36B7" w:rsidRDefault="008E36B7" w:rsidP="00BD708E">
      <w:pPr>
        <w:ind w:left="709"/>
      </w:pPr>
      <w:r w:rsidRPr="008E36B7">
        <w:t xml:space="preserve">Percentages in this </w:t>
      </w:r>
      <w:r>
        <w:t>paper</w:t>
      </w:r>
      <w:r w:rsidRPr="008E36B7">
        <w:t xml:space="preserve"> have been age-standardised. Health and age are closely related, with older people being more likely to be in poorer health. Age-standardised proportions (ASPs) account for different age structures in populations and are more appropriate than crude percentages when drawing comparisons over time and across areas</w:t>
      </w:r>
      <w:r w:rsidR="00F76AB1">
        <w:t xml:space="preserve"> with </w:t>
      </w:r>
      <w:r w:rsidR="005F3EC6">
        <w:t>different age profiles</w:t>
      </w:r>
      <w:r w:rsidRPr="008E36B7">
        <w:t xml:space="preserve">. </w:t>
      </w:r>
      <w:r w:rsidR="005F3EC6">
        <w:t>Where</w:t>
      </w:r>
      <w:r w:rsidRPr="008E36B7">
        <w:t xml:space="preserve"> numbers </w:t>
      </w:r>
      <w:r w:rsidR="005F3EC6">
        <w:t>are</w:t>
      </w:r>
      <w:r w:rsidRPr="008E36B7">
        <w:t xml:space="preserve"> reported </w:t>
      </w:r>
      <w:r w:rsidR="005F3EC6">
        <w:t>these</w:t>
      </w:r>
      <w:r w:rsidRPr="008E36B7">
        <w:t xml:space="preserve"> are the actual number who responded in each category.</w:t>
      </w:r>
    </w:p>
    <w:p w14:paraId="44D07352" w14:textId="0BE4DF2B" w:rsidR="008E36B7" w:rsidRDefault="008E36B7" w:rsidP="00BD708E">
      <w:pPr>
        <w:ind w:left="709"/>
      </w:pPr>
    </w:p>
    <w:p w14:paraId="665227F2" w14:textId="7C3AE815" w:rsidR="008E36B7" w:rsidRDefault="008E36B7" w:rsidP="00BD708E">
      <w:pPr>
        <w:ind w:left="709"/>
      </w:pPr>
      <w:r w:rsidRPr="008E36B7">
        <w:t>Census 2021 was undertaken during the coronavirus (COVID-19) pandemic, which may also have influenced how people perceived and undertook their provision of unpaid care and therefore may have affected how people chose to respond.</w:t>
      </w:r>
    </w:p>
    <w:p w14:paraId="43AFF5D0" w14:textId="77777777" w:rsidR="008E36B7" w:rsidRPr="00BD708E" w:rsidRDefault="008E36B7" w:rsidP="008E36B7">
      <w:pPr>
        <w:ind w:left="0"/>
      </w:pPr>
    </w:p>
    <w:p w14:paraId="329F98B6" w14:textId="19FB4A19" w:rsidR="00A2081D" w:rsidRDefault="00FC6D0C" w:rsidP="005E10AE">
      <w:pPr>
        <w:pStyle w:val="Heading1"/>
      </w:pPr>
      <w:r w:rsidRPr="00701EA8">
        <w:t>Key findings</w:t>
      </w:r>
    </w:p>
    <w:p w14:paraId="030990CA" w14:textId="77777777" w:rsidR="007E28E2" w:rsidRDefault="007E28E2" w:rsidP="008E36B7">
      <w:pPr>
        <w:ind w:left="709"/>
      </w:pPr>
      <w:r>
        <w:t>9.8% (25,980) of respondents in Bolton said that they provide between 1 and 50 hours of unpaid care per week. 4.3% (11,477) provide between 1 and 19 hours of unpaid care, 2.2% (5902) provide between 20 to 49 hours of unpaid care and 3.3% (8601) provide 50+ hours of unpaid care.</w:t>
      </w:r>
    </w:p>
    <w:p w14:paraId="3A63A901" w14:textId="77777777" w:rsidR="007E28E2" w:rsidRDefault="007E28E2" w:rsidP="008E36B7">
      <w:pPr>
        <w:ind w:left="709"/>
      </w:pPr>
    </w:p>
    <w:p w14:paraId="5AFC6085" w14:textId="551EC132" w:rsidR="008C7837" w:rsidRDefault="008C7837" w:rsidP="008E36B7">
      <w:pPr>
        <w:ind w:left="709"/>
      </w:pPr>
      <w:r>
        <w:t>This is slightly higher than the North West 9.7% (4.5% 1-19 hours, 2.1% 20-49 hours, 3.1% 50+ hours) and higher than England and Wales 9.1% (4.4% 1-19 hours,</w:t>
      </w:r>
      <w:r w:rsidR="007E28E2">
        <w:t xml:space="preserve"> </w:t>
      </w:r>
      <w:r>
        <w:t>1.9% 20-49 hours, 50+ hours).</w:t>
      </w:r>
    </w:p>
    <w:p w14:paraId="17E686B0" w14:textId="01C9DA85" w:rsidR="00F63262" w:rsidRDefault="00F63262" w:rsidP="008E36B7">
      <w:pPr>
        <w:ind w:left="709"/>
      </w:pPr>
    </w:p>
    <w:p w14:paraId="5D1D7E16" w14:textId="336BC835" w:rsidR="00BE10FD" w:rsidRDefault="00BE10FD" w:rsidP="008E36B7">
      <w:pPr>
        <w:ind w:left="709"/>
      </w:pPr>
      <w:r>
        <w:t xml:space="preserve">When compared with its Greater Manchester neighbours, Bolton has the </w:t>
      </w:r>
      <w:r w:rsidR="00573E57">
        <w:t>joint 2nd</w:t>
      </w:r>
      <w:r>
        <w:t xml:space="preserve"> highest proportion of its population providing unpaid care</w:t>
      </w:r>
      <w:r w:rsidR="00573E57">
        <w:t xml:space="preserve"> alongside Oldham (9.8%, </w:t>
      </w:r>
      <w:r w:rsidR="00573E57">
        <w:lastRenderedPageBreak/>
        <w:t>4.1% 1-19 hours, 2.3% 20-49 hours, 3.4% 50+ hours).  Wigan has the highest (10.1%, 4.4% 1-19 hours, 2.3% 20-49 hours, 3.4% 50+ hours). Manchester and Trafford had the joint lowest proportion.</w:t>
      </w:r>
    </w:p>
    <w:p w14:paraId="48EC5AD1" w14:textId="2E64DB4B" w:rsidR="00F63262" w:rsidRDefault="00F63262" w:rsidP="008E36B7">
      <w:pPr>
        <w:ind w:left="709"/>
      </w:pPr>
    </w:p>
    <w:p w14:paraId="6E3D9E24" w14:textId="2051765F" w:rsidR="00F63262" w:rsidRDefault="00F63262" w:rsidP="008E36B7">
      <w:pPr>
        <w:ind w:left="709"/>
      </w:pPr>
      <w:r>
        <w:rPr>
          <w:noProof/>
        </w:rPr>
        <w:drawing>
          <wp:inline distT="0" distB="0" distL="0" distR="0" wp14:anchorId="1821A1B1" wp14:editId="085D8FC0">
            <wp:extent cx="4326255" cy="2474679"/>
            <wp:effectExtent l="0" t="0" r="0" b="1905"/>
            <wp:docPr id="4" name="Picture 3" descr="Chart, ba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7D95182-8DF8-736C-6A03-7658E169AF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hart, bar chart&#10;&#10;Description automatically generated">
                      <a:extLst>
                        <a:ext uri="{FF2B5EF4-FFF2-40B4-BE49-F238E27FC236}">
                          <a16:creationId xmlns:a16="http://schemas.microsoft.com/office/drawing/2014/main" id="{87D95182-8DF8-736C-6A03-7658E169AF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2138" cy="250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6D0AF" w14:textId="01F0AFEE" w:rsidR="005C0832" w:rsidRDefault="005C0832" w:rsidP="008E36B7">
      <w:pPr>
        <w:ind w:left="709"/>
      </w:pPr>
    </w:p>
    <w:p w14:paraId="0999F5BC" w14:textId="15865018" w:rsidR="005C0832" w:rsidRDefault="005C0832" w:rsidP="008E36B7">
      <w:pPr>
        <w:ind w:left="709"/>
      </w:pPr>
      <w:r>
        <w:rPr>
          <w:noProof/>
        </w:rPr>
        <w:drawing>
          <wp:inline distT="0" distB="0" distL="0" distR="0" wp14:anchorId="55D5453D" wp14:editId="6FA002FF">
            <wp:extent cx="4326255" cy="3037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849" cy="305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4ECA7" w14:textId="77777777" w:rsidR="00573E57" w:rsidRDefault="00573E57" w:rsidP="00F63262">
      <w:pPr>
        <w:ind w:left="0"/>
      </w:pPr>
    </w:p>
    <w:p w14:paraId="47C6AD16" w14:textId="3FE2EA45" w:rsidR="00BE10FD" w:rsidRDefault="00BE10FD" w:rsidP="008E36B7">
      <w:pPr>
        <w:ind w:left="709"/>
      </w:pPr>
      <w:r>
        <w:t>This proportion of people providing 1-19 hours of unpaid care has decreased by 2.9 percentage points since 2011, from 7.2% to 4.3%</w:t>
      </w:r>
      <w:r w:rsidR="00D955CD">
        <w:t>, however t</w:t>
      </w:r>
      <w:r>
        <w:t>here has been an increase in the proportion of people providing 20-49 hours of unpaid care from 1.8% to 2.2%, whilst the proportion of people providing 50+ hours has remained at 3.3%.  This has resulted in an overall reduction of 2.5 percentage points.  Similar decreases in people providing 1-19 hours of unpaid care can be seen across the North West (2.7 percentage points from 7.2% to 4.5%)</w:t>
      </w:r>
      <w:r w:rsidR="00F63262">
        <w:t xml:space="preserve"> and in England and Wales (2.8 percentage points from 7.2% to 4.4%).</w:t>
      </w:r>
    </w:p>
    <w:p w14:paraId="05E47748" w14:textId="28C0AE98" w:rsidR="00F63262" w:rsidRDefault="00F63262" w:rsidP="008E36B7">
      <w:pPr>
        <w:ind w:left="709"/>
      </w:pPr>
    </w:p>
    <w:p w14:paraId="02F6C1DB" w14:textId="5C18C444" w:rsidR="00F63262" w:rsidRDefault="00F63262" w:rsidP="008E36B7">
      <w:pPr>
        <w:ind w:left="709"/>
      </w:pPr>
      <w:r>
        <w:t>Potential explanations for the changes in the provision of care could include;</w:t>
      </w:r>
    </w:p>
    <w:p w14:paraId="3CF57589" w14:textId="19AFFD58" w:rsidR="00F63262" w:rsidRDefault="00F63262" w:rsidP="00F63262">
      <w:pPr>
        <w:pStyle w:val="ListParagraph"/>
        <w:numPr>
          <w:ilvl w:val="0"/>
          <w:numId w:val="38"/>
        </w:numPr>
      </w:pPr>
      <w:r>
        <w:t>Coronavirus guidance on reducing travel and limiting visits to people from other households.</w:t>
      </w:r>
    </w:p>
    <w:p w14:paraId="6B14C42B" w14:textId="0F96CBD9" w:rsidR="00F63262" w:rsidRDefault="00F63262" w:rsidP="00F63262">
      <w:pPr>
        <w:pStyle w:val="ListParagraph"/>
        <w:numPr>
          <w:ilvl w:val="0"/>
          <w:numId w:val="38"/>
        </w:numPr>
      </w:pPr>
      <w:r>
        <w:lastRenderedPageBreak/>
        <w:t>Unpaid carers who previously shared caring responsibilities may have taken on all aspects of unpaid care because of rules on household mixing during the coronavirus pandemic.</w:t>
      </w:r>
    </w:p>
    <w:p w14:paraId="147FD40F" w14:textId="2717041F" w:rsidR="00F63262" w:rsidRDefault="00F63262" w:rsidP="00F63262">
      <w:pPr>
        <w:pStyle w:val="ListParagraph"/>
        <w:numPr>
          <w:ilvl w:val="0"/>
          <w:numId w:val="38"/>
        </w:numPr>
      </w:pPr>
      <w:r>
        <w:t>There were a higher number of deaths than expected in the older population at the beginning of 2021 due to coronavirus (COVID-19) and other causes; this could have led to a reduction in the need for unpaid care.</w:t>
      </w:r>
    </w:p>
    <w:p w14:paraId="3D2E5BD7" w14:textId="3905ED42" w:rsidR="00F63262" w:rsidRDefault="00F63262" w:rsidP="00F63262">
      <w:pPr>
        <w:pStyle w:val="ListParagraph"/>
        <w:numPr>
          <w:ilvl w:val="0"/>
          <w:numId w:val="38"/>
        </w:numPr>
      </w:pPr>
      <w:r>
        <w:t>Changes in the question wording between 2011 and 2021 may have had an impact on the number of people who self-reported as unpaid carers.</w:t>
      </w:r>
    </w:p>
    <w:p w14:paraId="35DE21C6" w14:textId="77777777" w:rsidR="008C7837" w:rsidRDefault="008C7837" w:rsidP="008E36B7">
      <w:pPr>
        <w:ind w:left="709"/>
      </w:pPr>
    </w:p>
    <w:p w14:paraId="585C8C0F" w14:textId="1F0FA29D" w:rsidR="008E36B7" w:rsidRPr="000E4019" w:rsidRDefault="007E28E2" w:rsidP="008E36B7">
      <w:pPr>
        <w:ind w:left="709"/>
      </w:pPr>
      <w:r>
        <w:t xml:space="preserve">  </w:t>
      </w:r>
    </w:p>
    <w:p w14:paraId="6C1E6CCB" w14:textId="77777777" w:rsidR="00C1045C" w:rsidRDefault="00827CC8" w:rsidP="00C1045C">
      <w:pPr>
        <w:pStyle w:val="Heading1"/>
      </w:pPr>
      <w:r>
        <w:t>Useful links</w:t>
      </w:r>
    </w:p>
    <w:p w14:paraId="30167B44" w14:textId="50EF8EC8" w:rsidR="79049CDD" w:rsidRDefault="79049CDD" w:rsidP="79049CDD"/>
    <w:p w14:paraId="29A19859" w14:textId="4A4148A2" w:rsidR="003577A9" w:rsidRDefault="00000000" w:rsidP="00827CC8">
      <w:pPr>
        <w:ind w:left="0"/>
      </w:pPr>
      <w:hyperlink r:id="rId13" w:history="1">
        <w:r w:rsidR="003577A9">
          <w:rPr>
            <w:rStyle w:val="Hyperlink"/>
          </w:rPr>
          <w:t>General health, England and Wales - Office for National Statistics (ons.gov.uk)</w:t>
        </w:r>
      </w:hyperlink>
    </w:p>
    <w:p w14:paraId="382AB86F" w14:textId="2D0F1573" w:rsidR="0052664A" w:rsidRDefault="00000000" w:rsidP="00827CC8">
      <w:pPr>
        <w:ind w:left="0"/>
      </w:pPr>
      <w:hyperlink r:id="rId14" w:history="1">
        <w:r w:rsidR="003577A9">
          <w:rPr>
            <w:rStyle w:val="Hyperlink"/>
          </w:rPr>
          <w:t>Census Maps - Census 2021 data interactive, ONS</w:t>
        </w:r>
      </w:hyperlink>
    </w:p>
    <w:p w14:paraId="36B6ACF4" w14:textId="140AEA23" w:rsidR="003577A9" w:rsidRDefault="00000000" w:rsidP="00827CC8">
      <w:pPr>
        <w:ind w:left="0"/>
      </w:pPr>
      <w:hyperlink r:id="rId15" w:history="1">
        <w:r w:rsidR="003577A9">
          <w:rPr>
            <w:rStyle w:val="Hyperlink"/>
          </w:rPr>
          <w:t>Build a custom area profile - Census 2021, ONS</w:t>
        </w:r>
      </w:hyperlink>
    </w:p>
    <w:p w14:paraId="01C5085A" w14:textId="10EF31DC" w:rsidR="00402E0E" w:rsidRDefault="00000000" w:rsidP="00827CC8">
      <w:pPr>
        <w:ind w:left="0"/>
      </w:pPr>
      <w:hyperlink r:id="rId16" w:history="1">
        <w:r w:rsidR="00402E0E">
          <w:rPr>
            <w:rStyle w:val="Hyperlink"/>
          </w:rPr>
          <w:t>How life has changed in Bolton: Census 2021 (ons.gov.uk)</w:t>
        </w:r>
      </w:hyperlink>
    </w:p>
    <w:p w14:paraId="4FA02AF2" w14:textId="4E9C6F7D" w:rsidR="003577A9" w:rsidRDefault="003577A9" w:rsidP="00827CC8">
      <w:pPr>
        <w:ind w:left="0"/>
      </w:pPr>
    </w:p>
    <w:p w14:paraId="626DE5A0" w14:textId="77777777" w:rsidR="003577A9" w:rsidRDefault="003577A9" w:rsidP="00827CC8">
      <w:pPr>
        <w:ind w:left="0"/>
      </w:pPr>
    </w:p>
    <w:p w14:paraId="78DFD339" w14:textId="0EE9DCDC" w:rsidR="79049CDD" w:rsidRDefault="00000000" w:rsidP="79049CDD">
      <w:pPr>
        <w:ind w:left="0"/>
        <w:rPr>
          <w:rFonts w:asciiTheme="minorHAnsi" w:hAnsiTheme="minorHAnsi"/>
          <w:color w:val="0070C0"/>
          <w:sz w:val="20"/>
          <w:szCs w:val="20"/>
          <w:u w:val="single"/>
        </w:rPr>
      </w:pPr>
      <w:hyperlink r:id="rId17" w:history="1">
        <w:r w:rsidR="003D780A" w:rsidRPr="293774D2">
          <w:rPr>
            <w:rStyle w:val="Hyperlink"/>
            <w:rFonts w:eastAsia="Arial" w:cs="Arial"/>
          </w:rPr>
          <w:t>New and notable – Bolton JSNA</w:t>
        </w:r>
      </w:hyperlink>
      <w:r w:rsidR="003D780A" w:rsidRPr="293774D2">
        <w:rPr>
          <w:rFonts w:eastAsia="Arial" w:cs="Arial"/>
          <w:color w:val="0070C0"/>
          <w:u w:val="single"/>
        </w:rPr>
        <w:t xml:space="preserve"> </w:t>
      </w:r>
      <w:r w:rsidR="003D780A" w:rsidRPr="293774D2">
        <w:rPr>
          <w:rFonts w:eastAsia="Arial" w:cs="Arial"/>
          <w:color w:val="000000" w:themeColor="text1"/>
        </w:rPr>
        <w:t>– this and all future census briefings will be available here with local interpretation. A working group of multi-agency partners is developing more bespoke analysis and intelligence to inform Bolton priorities</w:t>
      </w:r>
    </w:p>
    <w:sectPr w:rsidR="79049CDD" w:rsidSect="00827CC8">
      <w:headerReference w:type="firs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D5B6" w14:textId="77777777" w:rsidR="00C54913" w:rsidRDefault="00C54913" w:rsidP="00BA08D3">
      <w:r>
        <w:separator/>
      </w:r>
    </w:p>
  </w:endnote>
  <w:endnote w:type="continuationSeparator" w:id="0">
    <w:p w14:paraId="582F25B3" w14:textId="77777777" w:rsidR="00C54913" w:rsidRDefault="00C54913" w:rsidP="00BA08D3">
      <w:r>
        <w:continuationSeparator/>
      </w:r>
    </w:p>
  </w:endnote>
  <w:endnote w:type="continuationNotice" w:id="1">
    <w:p w14:paraId="05713CEC" w14:textId="77777777" w:rsidR="00C54913" w:rsidRDefault="00C54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71CB" w14:textId="77777777" w:rsidR="00C54913" w:rsidRDefault="00C54913" w:rsidP="00BA08D3">
      <w:r>
        <w:separator/>
      </w:r>
    </w:p>
  </w:footnote>
  <w:footnote w:type="continuationSeparator" w:id="0">
    <w:p w14:paraId="12C6238F" w14:textId="77777777" w:rsidR="00C54913" w:rsidRDefault="00C54913" w:rsidP="00BA08D3">
      <w:r>
        <w:continuationSeparator/>
      </w:r>
    </w:p>
  </w:footnote>
  <w:footnote w:type="continuationNotice" w:id="1">
    <w:p w14:paraId="2DCE115C" w14:textId="77777777" w:rsidR="00C54913" w:rsidRDefault="00C549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E5FA" w14:textId="108B079D" w:rsidR="00BA08D3" w:rsidRDefault="00BA08D3" w:rsidP="00BA08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252"/>
    <w:multiLevelType w:val="hybridMultilevel"/>
    <w:tmpl w:val="0AC0A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B491F"/>
    <w:multiLevelType w:val="hybridMultilevel"/>
    <w:tmpl w:val="45BA7F56"/>
    <w:lvl w:ilvl="0" w:tplc="70EA4C3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B3F"/>
    <w:multiLevelType w:val="hybridMultilevel"/>
    <w:tmpl w:val="992A6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5C28"/>
    <w:multiLevelType w:val="hybridMultilevel"/>
    <w:tmpl w:val="64C8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268"/>
    <w:multiLevelType w:val="hybridMultilevel"/>
    <w:tmpl w:val="7CC62F6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FD1071"/>
    <w:multiLevelType w:val="hybridMultilevel"/>
    <w:tmpl w:val="ED1E3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A4FD4"/>
    <w:multiLevelType w:val="multilevel"/>
    <w:tmpl w:val="7458C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85268A"/>
    <w:multiLevelType w:val="multilevel"/>
    <w:tmpl w:val="4B6A7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B61B43"/>
    <w:multiLevelType w:val="hybridMultilevel"/>
    <w:tmpl w:val="0786D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46A"/>
    <w:multiLevelType w:val="multilevel"/>
    <w:tmpl w:val="5E2AC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E51447"/>
    <w:multiLevelType w:val="hybridMultilevel"/>
    <w:tmpl w:val="D10C5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A02C61"/>
    <w:multiLevelType w:val="hybridMultilevel"/>
    <w:tmpl w:val="6748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145F6"/>
    <w:multiLevelType w:val="hybridMultilevel"/>
    <w:tmpl w:val="19B0CF90"/>
    <w:lvl w:ilvl="0" w:tplc="EB3E50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60320"/>
    <w:multiLevelType w:val="hybridMultilevel"/>
    <w:tmpl w:val="1F9273F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AD7B57"/>
    <w:multiLevelType w:val="hybridMultilevel"/>
    <w:tmpl w:val="06B6F244"/>
    <w:lvl w:ilvl="0" w:tplc="08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5" w15:restartNumberingAfterBreak="0">
    <w:nsid w:val="35B87F46"/>
    <w:multiLevelType w:val="hybridMultilevel"/>
    <w:tmpl w:val="E486A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8310C"/>
    <w:multiLevelType w:val="hybridMultilevel"/>
    <w:tmpl w:val="F7004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23EEE"/>
    <w:multiLevelType w:val="hybridMultilevel"/>
    <w:tmpl w:val="C62AC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AD308C"/>
    <w:multiLevelType w:val="hybridMultilevel"/>
    <w:tmpl w:val="5188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73B5E"/>
    <w:multiLevelType w:val="hybridMultilevel"/>
    <w:tmpl w:val="7480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00297"/>
    <w:multiLevelType w:val="hybridMultilevel"/>
    <w:tmpl w:val="0DC24A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E444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B42FF8"/>
    <w:multiLevelType w:val="hybridMultilevel"/>
    <w:tmpl w:val="0740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C59D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36F0039"/>
    <w:multiLevelType w:val="hybridMultilevel"/>
    <w:tmpl w:val="77D6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13A2E"/>
    <w:multiLevelType w:val="hybridMultilevel"/>
    <w:tmpl w:val="780A9C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6051ED"/>
    <w:multiLevelType w:val="multilevel"/>
    <w:tmpl w:val="5DE46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D04193"/>
    <w:multiLevelType w:val="hybridMultilevel"/>
    <w:tmpl w:val="C7F44F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B3248E"/>
    <w:multiLevelType w:val="multilevel"/>
    <w:tmpl w:val="2FCAE0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AB2A40"/>
    <w:multiLevelType w:val="hybridMultilevel"/>
    <w:tmpl w:val="35A6A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B7144E"/>
    <w:multiLevelType w:val="hybridMultilevel"/>
    <w:tmpl w:val="2BDE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904D6"/>
    <w:multiLevelType w:val="hybridMultilevel"/>
    <w:tmpl w:val="9122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6646C"/>
    <w:multiLevelType w:val="hybridMultilevel"/>
    <w:tmpl w:val="B8B4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8798F"/>
    <w:multiLevelType w:val="hybridMultilevel"/>
    <w:tmpl w:val="654E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B3637"/>
    <w:multiLevelType w:val="hybridMultilevel"/>
    <w:tmpl w:val="2E18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3115B"/>
    <w:multiLevelType w:val="multilevel"/>
    <w:tmpl w:val="ECB438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46B7515"/>
    <w:multiLevelType w:val="hybridMultilevel"/>
    <w:tmpl w:val="FD6225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6673DE"/>
    <w:multiLevelType w:val="hybridMultilevel"/>
    <w:tmpl w:val="AC98F6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6230639">
    <w:abstractNumId w:val="21"/>
  </w:num>
  <w:num w:numId="2" w16cid:durableId="1912304481">
    <w:abstractNumId w:val="9"/>
  </w:num>
  <w:num w:numId="3" w16cid:durableId="27604111">
    <w:abstractNumId w:val="26"/>
  </w:num>
  <w:num w:numId="4" w16cid:durableId="1437169288">
    <w:abstractNumId w:val="16"/>
  </w:num>
  <w:num w:numId="5" w16cid:durableId="1163005564">
    <w:abstractNumId w:val="7"/>
  </w:num>
  <w:num w:numId="6" w16cid:durableId="468473457">
    <w:abstractNumId w:val="6"/>
  </w:num>
  <w:num w:numId="7" w16cid:durableId="509562795">
    <w:abstractNumId w:val="28"/>
  </w:num>
  <w:num w:numId="8" w16cid:durableId="1179386983">
    <w:abstractNumId w:val="4"/>
  </w:num>
  <w:num w:numId="9" w16cid:durableId="183596115">
    <w:abstractNumId w:val="32"/>
  </w:num>
  <w:num w:numId="10" w16cid:durableId="1046637607">
    <w:abstractNumId w:val="35"/>
  </w:num>
  <w:num w:numId="11" w16cid:durableId="8601525">
    <w:abstractNumId w:val="5"/>
  </w:num>
  <w:num w:numId="12" w16cid:durableId="470901808">
    <w:abstractNumId w:val="0"/>
  </w:num>
  <w:num w:numId="13" w16cid:durableId="2022120525">
    <w:abstractNumId w:val="20"/>
  </w:num>
  <w:num w:numId="14" w16cid:durableId="340622702">
    <w:abstractNumId w:val="12"/>
  </w:num>
  <w:num w:numId="15" w16cid:durableId="1813519338">
    <w:abstractNumId w:val="11"/>
  </w:num>
  <w:num w:numId="16" w16cid:durableId="1110012282">
    <w:abstractNumId w:val="14"/>
  </w:num>
  <w:num w:numId="17" w16cid:durableId="580799176">
    <w:abstractNumId w:val="30"/>
  </w:num>
  <w:num w:numId="18" w16cid:durableId="970288893">
    <w:abstractNumId w:val="2"/>
  </w:num>
  <w:num w:numId="19" w16cid:durableId="1842698155">
    <w:abstractNumId w:val="10"/>
  </w:num>
  <w:num w:numId="20" w16cid:durableId="2049602983">
    <w:abstractNumId w:val="23"/>
  </w:num>
  <w:num w:numId="21" w16cid:durableId="924387050">
    <w:abstractNumId w:val="1"/>
  </w:num>
  <w:num w:numId="22" w16cid:durableId="256987371">
    <w:abstractNumId w:val="8"/>
  </w:num>
  <w:num w:numId="23" w16cid:durableId="1054888144">
    <w:abstractNumId w:val="37"/>
  </w:num>
  <w:num w:numId="24" w16cid:durableId="921795102">
    <w:abstractNumId w:val="15"/>
  </w:num>
  <w:num w:numId="25" w16cid:durableId="1827624164">
    <w:abstractNumId w:val="31"/>
  </w:num>
  <w:num w:numId="26" w16cid:durableId="1116093987">
    <w:abstractNumId w:val="3"/>
  </w:num>
  <w:num w:numId="27" w16cid:durableId="2057966721">
    <w:abstractNumId w:val="25"/>
  </w:num>
  <w:num w:numId="28" w16cid:durableId="1337032173">
    <w:abstractNumId w:val="19"/>
  </w:num>
  <w:num w:numId="29" w16cid:durableId="1209338025">
    <w:abstractNumId w:val="34"/>
  </w:num>
  <w:num w:numId="30" w16cid:durableId="246576735">
    <w:abstractNumId w:val="36"/>
  </w:num>
  <w:num w:numId="31" w16cid:durableId="1980568611">
    <w:abstractNumId w:val="22"/>
  </w:num>
  <w:num w:numId="32" w16cid:durableId="16203040">
    <w:abstractNumId w:val="13"/>
  </w:num>
  <w:num w:numId="33" w16cid:durableId="1288853307">
    <w:abstractNumId w:val="18"/>
  </w:num>
  <w:num w:numId="34" w16cid:durableId="1893881742">
    <w:abstractNumId w:val="17"/>
  </w:num>
  <w:num w:numId="35" w16cid:durableId="2090422419">
    <w:abstractNumId w:val="29"/>
  </w:num>
  <w:num w:numId="36" w16cid:durableId="1855028164">
    <w:abstractNumId w:val="33"/>
  </w:num>
  <w:num w:numId="37" w16cid:durableId="1985887261">
    <w:abstractNumId w:val="24"/>
  </w:num>
  <w:num w:numId="38" w16cid:durableId="199460038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49"/>
    <w:rsid w:val="00016303"/>
    <w:rsid w:val="00016F85"/>
    <w:rsid w:val="00022D5F"/>
    <w:rsid w:val="00034540"/>
    <w:rsid w:val="00037945"/>
    <w:rsid w:val="000476ED"/>
    <w:rsid w:val="00051B6A"/>
    <w:rsid w:val="00052E79"/>
    <w:rsid w:val="00054BDA"/>
    <w:rsid w:val="00061757"/>
    <w:rsid w:val="00066E20"/>
    <w:rsid w:val="00074046"/>
    <w:rsid w:val="000A0A0C"/>
    <w:rsid w:val="000C06E6"/>
    <w:rsid w:val="000C6C49"/>
    <w:rsid w:val="000C6F74"/>
    <w:rsid w:val="000C7A9B"/>
    <w:rsid w:val="000D00C5"/>
    <w:rsid w:val="000E4019"/>
    <w:rsid w:val="000E559A"/>
    <w:rsid w:val="000F0410"/>
    <w:rsid w:val="0011667A"/>
    <w:rsid w:val="00126E47"/>
    <w:rsid w:val="0013733A"/>
    <w:rsid w:val="00164E74"/>
    <w:rsid w:val="00172FBB"/>
    <w:rsid w:val="001A0D8B"/>
    <w:rsid w:val="001B04C2"/>
    <w:rsid w:val="001B0AD3"/>
    <w:rsid w:val="001B2FAC"/>
    <w:rsid w:val="001B4F6F"/>
    <w:rsid w:val="001B6101"/>
    <w:rsid w:val="001C2D1F"/>
    <w:rsid w:val="001D569D"/>
    <w:rsid w:val="001E4404"/>
    <w:rsid w:val="001F4DAB"/>
    <w:rsid w:val="001F64AB"/>
    <w:rsid w:val="002870FA"/>
    <w:rsid w:val="00293C94"/>
    <w:rsid w:val="002A2148"/>
    <w:rsid w:val="002D249C"/>
    <w:rsid w:val="002E5ED9"/>
    <w:rsid w:val="00312753"/>
    <w:rsid w:val="00321BFC"/>
    <w:rsid w:val="0032347C"/>
    <w:rsid w:val="0032439A"/>
    <w:rsid w:val="003261A8"/>
    <w:rsid w:val="00335FF8"/>
    <w:rsid w:val="003433D1"/>
    <w:rsid w:val="003577A9"/>
    <w:rsid w:val="00371457"/>
    <w:rsid w:val="00383A0D"/>
    <w:rsid w:val="003909A8"/>
    <w:rsid w:val="003958C8"/>
    <w:rsid w:val="00396189"/>
    <w:rsid w:val="003975A4"/>
    <w:rsid w:val="003A639B"/>
    <w:rsid w:val="003B048E"/>
    <w:rsid w:val="003B3478"/>
    <w:rsid w:val="003B750A"/>
    <w:rsid w:val="003D49CC"/>
    <w:rsid w:val="003D780A"/>
    <w:rsid w:val="003E5B1E"/>
    <w:rsid w:val="003F11E1"/>
    <w:rsid w:val="003F4986"/>
    <w:rsid w:val="00402E0E"/>
    <w:rsid w:val="00430E20"/>
    <w:rsid w:val="0043163C"/>
    <w:rsid w:val="0043206C"/>
    <w:rsid w:val="0046079F"/>
    <w:rsid w:val="0046080E"/>
    <w:rsid w:val="00485B43"/>
    <w:rsid w:val="00487291"/>
    <w:rsid w:val="004977A7"/>
    <w:rsid w:val="004C2592"/>
    <w:rsid w:val="004C7804"/>
    <w:rsid w:val="004D5F3D"/>
    <w:rsid w:val="004E4EE1"/>
    <w:rsid w:val="005023B2"/>
    <w:rsid w:val="00512EE7"/>
    <w:rsid w:val="005132A1"/>
    <w:rsid w:val="00515EA2"/>
    <w:rsid w:val="0052664A"/>
    <w:rsid w:val="00535E55"/>
    <w:rsid w:val="005422B7"/>
    <w:rsid w:val="00551A73"/>
    <w:rsid w:val="005541CF"/>
    <w:rsid w:val="00573E57"/>
    <w:rsid w:val="00582B76"/>
    <w:rsid w:val="00586223"/>
    <w:rsid w:val="00593710"/>
    <w:rsid w:val="005A4FE4"/>
    <w:rsid w:val="005B6E58"/>
    <w:rsid w:val="005C0832"/>
    <w:rsid w:val="005C6756"/>
    <w:rsid w:val="005E10AE"/>
    <w:rsid w:val="005F3EC6"/>
    <w:rsid w:val="006176BD"/>
    <w:rsid w:val="00636CB9"/>
    <w:rsid w:val="00673956"/>
    <w:rsid w:val="00674A7B"/>
    <w:rsid w:val="00676A09"/>
    <w:rsid w:val="0068240F"/>
    <w:rsid w:val="0069223D"/>
    <w:rsid w:val="006A6DA6"/>
    <w:rsid w:val="006C2C0B"/>
    <w:rsid w:val="006C4B2F"/>
    <w:rsid w:val="006D06D9"/>
    <w:rsid w:val="006D171B"/>
    <w:rsid w:val="006D7FFA"/>
    <w:rsid w:val="006E4ADF"/>
    <w:rsid w:val="006F0788"/>
    <w:rsid w:val="006F78DF"/>
    <w:rsid w:val="00703835"/>
    <w:rsid w:val="0070737F"/>
    <w:rsid w:val="0071008F"/>
    <w:rsid w:val="00710B40"/>
    <w:rsid w:val="00725ED4"/>
    <w:rsid w:val="00737410"/>
    <w:rsid w:val="00756EB5"/>
    <w:rsid w:val="007615D5"/>
    <w:rsid w:val="00772A88"/>
    <w:rsid w:val="007A3877"/>
    <w:rsid w:val="007A3F7E"/>
    <w:rsid w:val="007C2978"/>
    <w:rsid w:val="007D72D0"/>
    <w:rsid w:val="007E28E2"/>
    <w:rsid w:val="007E4EDC"/>
    <w:rsid w:val="007F1A57"/>
    <w:rsid w:val="00803284"/>
    <w:rsid w:val="00817408"/>
    <w:rsid w:val="0082159D"/>
    <w:rsid w:val="00823078"/>
    <w:rsid w:val="00827CC8"/>
    <w:rsid w:val="00834AF7"/>
    <w:rsid w:val="00841B73"/>
    <w:rsid w:val="00850824"/>
    <w:rsid w:val="00850DE5"/>
    <w:rsid w:val="008511C9"/>
    <w:rsid w:val="00871331"/>
    <w:rsid w:val="0088300F"/>
    <w:rsid w:val="0088454A"/>
    <w:rsid w:val="00887DF3"/>
    <w:rsid w:val="00890BDC"/>
    <w:rsid w:val="008A0163"/>
    <w:rsid w:val="008A4218"/>
    <w:rsid w:val="008B0D49"/>
    <w:rsid w:val="008C7837"/>
    <w:rsid w:val="008D6170"/>
    <w:rsid w:val="008E257F"/>
    <w:rsid w:val="008E36B7"/>
    <w:rsid w:val="008F35DC"/>
    <w:rsid w:val="00916BDF"/>
    <w:rsid w:val="00917A70"/>
    <w:rsid w:val="009305EF"/>
    <w:rsid w:val="00932A94"/>
    <w:rsid w:val="00933778"/>
    <w:rsid w:val="00952CC5"/>
    <w:rsid w:val="00952E19"/>
    <w:rsid w:val="009545E1"/>
    <w:rsid w:val="0095585B"/>
    <w:rsid w:val="00956D70"/>
    <w:rsid w:val="0097059C"/>
    <w:rsid w:val="009741B4"/>
    <w:rsid w:val="00975137"/>
    <w:rsid w:val="009813D6"/>
    <w:rsid w:val="00985DF3"/>
    <w:rsid w:val="00986FD1"/>
    <w:rsid w:val="009A1289"/>
    <w:rsid w:val="009A67FE"/>
    <w:rsid w:val="009B0C91"/>
    <w:rsid w:val="009B67EC"/>
    <w:rsid w:val="009B7BE4"/>
    <w:rsid w:val="009C29E1"/>
    <w:rsid w:val="009F2AD1"/>
    <w:rsid w:val="00A052EC"/>
    <w:rsid w:val="00A2081D"/>
    <w:rsid w:val="00A27F62"/>
    <w:rsid w:val="00A35464"/>
    <w:rsid w:val="00A36A5F"/>
    <w:rsid w:val="00A40D9C"/>
    <w:rsid w:val="00A53672"/>
    <w:rsid w:val="00A76A11"/>
    <w:rsid w:val="00A91107"/>
    <w:rsid w:val="00A944D3"/>
    <w:rsid w:val="00A9710D"/>
    <w:rsid w:val="00A97FEC"/>
    <w:rsid w:val="00AD011B"/>
    <w:rsid w:val="00AF77B2"/>
    <w:rsid w:val="00B05A5C"/>
    <w:rsid w:val="00B24B17"/>
    <w:rsid w:val="00B27798"/>
    <w:rsid w:val="00B3034E"/>
    <w:rsid w:val="00B32E23"/>
    <w:rsid w:val="00B44DB2"/>
    <w:rsid w:val="00B60F0D"/>
    <w:rsid w:val="00B76B78"/>
    <w:rsid w:val="00B832FE"/>
    <w:rsid w:val="00B95C76"/>
    <w:rsid w:val="00BA08D3"/>
    <w:rsid w:val="00BC4992"/>
    <w:rsid w:val="00BC76A9"/>
    <w:rsid w:val="00BD1CD2"/>
    <w:rsid w:val="00BD4E64"/>
    <w:rsid w:val="00BD708E"/>
    <w:rsid w:val="00BE10FD"/>
    <w:rsid w:val="00BE1947"/>
    <w:rsid w:val="00BE1F68"/>
    <w:rsid w:val="00BE298F"/>
    <w:rsid w:val="00BF28F8"/>
    <w:rsid w:val="00C04058"/>
    <w:rsid w:val="00C1045C"/>
    <w:rsid w:val="00C17A3C"/>
    <w:rsid w:val="00C17B27"/>
    <w:rsid w:val="00C23119"/>
    <w:rsid w:val="00C24CE6"/>
    <w:rsid w:val="00C50402"/>
    <w:rsid w:val="00C54913"/>
    <w:rsid w:val="00C77FE0"/>
    <w:rsid w:val="00C85D18"/>
    <w:rsid w:val="00C917FA"/>
    <w:rsid w:val="00CA352C"/>
    <w:rsid w:val="00CA5982"/>
    <w:rsid w:val="00CA76C1"/>
    <w:rsid w:val="00CA7F50"/>
    <w:rsid w:val="00CB1FD0"/>
    <w:rsid w:val="00CD12B1"/>
    <w:rsid w:val="00CD1D47"/>
    <w:rsid w:val="00CD7076"/>
    <w:rsid w:val="00CF00BC"/>
    <w:rsid w:val="00D111C0"/>
    <w:rsid w:val="00D1163D"/>
    <w:rsid w:val="00D14F35"/>
    <w:rsid w:val="00D25D8E"/>
    <w:rsid w:val="00D27BF3"/>
    <w:rsid w:val="00D605A1"/>
    <w:rsid w:val="00D608AF"/>
    <w:rsid w:val="00D61078"/>
    <w:rsid w:val="00D71650"/>
    <w:rsid w:val="00D73D24"/>
    <w:rsid w:val="00D80A1E"/>
    <w:rsid w:val="00D80ACB"/>
    <w:rsid w:val="00D81E9E"/>
    <w:rsid w:val="00D955CD"/>
    <w:rsid w:val="00DA3289"/>
    <w:rsid w:val="00DC2409"/>
    <w:rsid w:val="00DC3360"/>
    <w:rsid w:val="00DC43C7"/>
    <w:rsid w:val="00DC56CD"/>
    <w:rsid w:val="00DD320C"/>
    <w:rsid w:val="00DD636E"/>
    <w:rsid w:val="00E10AE2"/>
    <w:rsid w:val="00E12C1E"/>
    <w:rsid w:val="00E277E3"/>
    <w:rsid w:val="00E27974"/>
    <w:rsid w:val="00E32F72"/>
    <w:rsid w:val="00E330EA"/>
    <w:rsid w:val="00E332C0"/>
    <w:rsid w:val="00E45EEF"/>
    <w:rsid w:val="00E67659"/>
    <w:rsid w:val="00E7269B"/>
    <w:rsid w:val="00E8763C"/>
    <w:rsid w:val="00E94132"/>
    <w:rsid w:val="00E95918"/>
    <w:rsid w:val="00EC3BB2"/>
    <w:rsid w:val="00ED3570"/>
    <w:rsid w:val="00EE6ED2"/>
    <w:rsid w:val="00EE7D2D"/>
    <w:rsid w:val="00EF1EE4"/>
    <w:rsid w:val="00F0171A"/>
    <w:rsid w:val="00F01775"/>
    <w:rsid w:val="00F02478"/>
    <w:rsid w:val="00F0449D"/>
    <w:rsid w:val="00F052AA"/>
    <w:rsid w:val="00F24AD7"/>
    <w:rsid w:val="00F37FCA"/>
    <w:rsid w:val="00F436D8"/>
    <w:rsid w:val="00F463BC"/>
    <w:rsid w:val="00F463E2"/>
    <w:rsid w:val="00F47D2B"/>
    <w:rsid w:val="00F63262"/>
    <w:rsid w:val="00F719CF"/>
    <w:rsid w:val="00F739A8"/>
    <w:rsid w:val="00F76AB1"/>
    <w:rsid w:val="00F90141"/>
    <w:rsid w:val="00F94204"/>
    <w:rsid w:val="00F96506"/>
    <w:rsid w:val="00FB48B8"/>
    <w:rsid w:val="00FC6D0C"/>
    <w:rsid w:val="51A7A18C"/>
    <w:rsid w:val="5B355B75"/>
    <w:rsid w:val="5B8AF900"/>
    <w:rsid w:val="7201ADE2"/>
    <w:rsid w:val="7768CC7C"/>
    <w:rsid w:val="79049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932BC"/>
  <w15:chartTrackingRefBased/>
  <w15:docId w15:val="{169707F2-0FC4-4390-948F-5DAFB8D9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37"/>
    <w:pPr>
      <w:spacing w:after="0" w:line="240" w:lineRule="auto"/>
      <w:ind w:left="7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E20"/>
    <w:pPr>
      <w:numPr>
        <w:numId w:val="10"/>
      </w:numPr>
      <w:ind w:left="709" w:hanging="709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D0C"/>
    <w:pPr>
      <w:keepNext/>
      <w:keepLines/>
      <w:numPr>
        <w:ilvl w:val="1"/>
        <w:numId w:val="10"/>
      </w:numPr>
      <w:spacing w:before="40"/>
      <w:ind w:left="709" w:hanging="709"/>
      <w:outlineLvl w:val="1"/>
    </w:pPr>
    <w:rPr>
      <w:rFonts w:eastAsiaTheme="majorEastAsia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E20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E20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E20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E20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E20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E20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E20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0C"/>
    <w:pPr>
      <w:numPr>
        <w:numId w:val="2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8D3"/>
  </w:style>
  <w:style w:type="paragraph" w:styleId="Footer">
    <w:name w:val="footer"/>
    <w:basedOn w:val="Normal"/>
    <w:link w:val="FooterChar"/>
    <w:uiPriority w:val="99"/>
    <w:unhideWhenUsed/>
    <w:rsid w:val="00BA0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D3"/>
  </w:style>
  <w:style w:type="character" w:customStyle="1" w:styleId="Heading1Char">
    <w:name w:val="Heading 1 Char"/>
    <w:basedOn w:val="DefaultParagraphFont"/>
    <w:link w:val="Heading1"/>
    <w:uiPriority w:val="9"/>
    <w:rsid w:val="00430E20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C6D0C"/>
    <w:rPr>
      <w:rFonts w:ascii="Arial" w:eastAsiaTheme="majorEastAsia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E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E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E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E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E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E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E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aliases w:val="intro"/>
    <w:basedOn w:val="Normal"/>
    <w:next w:val="Normal"/>
    <w:link w:val="QuoteChar"/>
    <w:uiPriority w:val="29"/>
    <w:qFormat/>
    <w:rsid w:val="00430E20"/>
    <w:pPr>
      <w:ind w:left="0"/>
    </w:pPr>
    <w:rPr>
      <w:rFonts w:cs="Arial"/>
    </w:rPr>
  </w:style>
  <w:style w:type="character" w:customStyle="1" w:styleId="QuoteChar">
    <w:name w:val="Quote Char"/>
    <w:aliases w:val="intro Char"/>
    <w:basedOn w:val="DefaultParagraphFont"/>
    <w:link w:val="Quote"/>
    <w:uiPriority w:val="29"/>
    <w:rsid w:val="00430E20"/>
    <w:rPr>
      <w:rFonts w:ascii="Arial" w:hAnsi="Arial" w:cs="Arial"/>
    </w:rPr>
  </w:style>
  <w:style w:type="character" w:styleId="Strong">
    <w:name w:val="Strong"/>
    <w:uiPriority w:val="22"/>
    <w:qFormat/>
    <w:rsid w:val="0088300F"/>
    <w:rPr>
      <w:rFonts w:ascii="Arial" w:hAnsi="Arial" w:cs="Arial"/>
      <w:b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C6D0C"/>
    <w:pPr>
      <w:ind w:left="0"/>
    </w:pPr>
    <w:rPr>
      <w:rFonts w:cs="Times New Roman"/>
      <w:sz w:val="16"/>
      <w:szCs w:val="16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D0C"/>
    <w:rPr>
      <w:rFonts w:ascii="Arial" w:hAnsi="Arial" w:cs="Times New Roman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6D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6D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4AF7"/>
    <w:pPr>
      <w:spacing w:after="0" w:line="240" w:lineRule="auto"/>
      <w:ind w:left="72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335FF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27C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5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E5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E5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4ADF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266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s.gov.uk/peoplepopulationandcommunity/healthandsocialcare/healthandwellbeing/bulletins/generalhealthenglandandwales/census202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boltonjsna.org.uk/newandnotab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ns.gov.uk/visualisations/censusareachanges/E0800000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ons.gov.uk/visualisations/customprofiles/draw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ns.gov.uk/census/maps/choropleth/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ffcf21-324e-49db-b6c6-b92f25921fb4">
      <UserInfo>
        <DisplayName>Shethwood, Katharine</DisplayName>
        <AccountId>1772</AccountId>
        <AccountType/>
      </UserInfo>
      <UserInfo>
        <DisplayName>Zarei, Phillip</DisplayName>
        <AccountId>1650</AccountId>
        <AccountType/>
      </UserInfo>
      <UserInfo>
        <DisplayName>Kirk, Chris</DisplayName>
        <AccountId>1258</AccountId>
        <AccountType/>
      </UserInfo>
      <UserInfo>
        <DisplayName>Wilkinson, Shan</DisplayName>
        <AccountId>1408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0F0C856328941A3646EDE0E857BC5" ma:contentTypeVersion="6" ma:contentTypeDescription="Create a new document." ma:contentTypeScope="" ma:versionID="4ec02574933ea5aeff3dc98f8d98a27b">
  <xsd:schema xmlns:xsd="http://www.w3.org/2001/XMLSchema" xmlns:xs="http://www.w3.org/2001/XMLSchema" xmlns:p="http://schemas.microsoft.com/office/2006/metadata/properties" xmlns:ns2="1a064e52-de6f-4779-9fe0-f751fe4d1f78" xmlns:ns3="89ffcf21-324e-49db-b6c6-b92f25921fb4" targetNamespace="http://schemas.microsoft.com/office/2006/metadata/properties" ma:root="true" ma:fieldsID="d94a81c703334f35df694bc90f4f5ed1" ns2:_="" ns3:_="">
    <xsd:import namespace="1a064e52-de6f-4779-9fe0-f751fe4d1f78"/>
    <xsd:import namespace="89ffcf21-324e-49db-b6c6-b92f25921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64e52-de6f-4779-9fe0-f751fe4d1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cf21-324e-49db-b6c6-b92f25921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834F1-B1F2-4CED-B8DA-19EAD4972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ACCBB-CDF9-4187-BB80-70B2DA309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5CC6A-ADD9-4D4E-99B1-FAB2F9B28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64e52-de6f-4779-9fe0-f751fe4d1f78"/>
    <ds:schemaRef ds:uri="89ffcf21-324e-49db-b6c6-b92f25921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D1BCFE-63C4-4069-9580-04EF04B2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paper template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paper template</dc:title>
  <dc:subject/>
  <dc:creator>Corbett, Lisa</dc:creator>
  <cp:keywords/>
  <dc:description/>
  <cp:lastModifiedBy>Zarei, Phillip</cp:lastModifiedBy>
  <cp:revision>8</cp:revision>
  <dcterms:created xsi:type="dcterms:W3CDTF">2023-01-24T17:02:00Z</dcterms:created>
  <dcterms:modified xsi:type="dcterms:W3CDTF">2023-01-30T12:01:00Z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70;#Tools and Resources|f30e2b60-4437-4e21-b1c1-9f0fce0863ca</vt:lpwstr>
  </property>
  <property fmtid="{D5CDD505-2E9C-101B-9397-08002B2CF9AE}" pid="3" name="ContentTypeId">
    <vt:lpwstr>0x010100F3A0F0C856328941A3646EDE0E857BC5</vt:lpwstr>
  </property>
  <property fmtid="{D5CDD505-2E9C-101B-9397-08002B2CF9AE}" pid="4" name="Function">
    <vt:lpwstr>18;#Chief Executives|bb6b8f83-dd38-45b8-8d07-5ac9885c472b</vt:lpwstr>
  </property>
  <property fmtid="{D5CDD505-2E9C-101B-9397-08002B2CF9AE}" pid="5" name="Bolton Document Type">
    <vt:lpwstr>95;#Templates|db1bba78-799d-4873-a494-686ebe9dc4a8</vt:lpwstr>
  </property>
</Properties>
</file>