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D1C" w14:textId="72874447" w:rsidR="00CF00BC" w:rsidRPr="00430E20" w:rsidRDefault="00BA08D3" w:rsidP="00BD708E">
      <w:pPr>
        <w:jc w:val="center"/>
        <w:rPr>
          <w:rStyle w:val="Strong"/>
        </w:rPr>
      </w:pPr>
      <w:r w:rsidRPr="00430E20">
        <w:rPr>
          <w:rStyle w:val="Strong"/>
        </w:rPr>
        <w:t>D</w:t>
      </w:r>
      <w:r w:rsidR="008B0D49" w:rsidRPr="00430E20">
        <w:rPr>
          <w:rStyle w:val="Strong"/>
        </w:rPr>
        <w:t>irectorate</w:t>
      </w:r>
      <w:r w:rsidR="001B2FAC">
        <w:rPr>
          <w:rStyle w:val="Strong"/>
        </w:rPr>
        <w:t xml:space="preserve"> </w:t>
      </w:r>
      <w:r w:rsidR="008B0D49" w:rsidRPr="00430E20">
        <w:rPr>
          <w:rStyle w:val="Strong"/>
        </w:rPr>
        <w:t>of</w:t>
      </w:r>
    </w:p>
    <w:p w14:paraId="23ACB7EE" w14:textId="16462235" w:rsidR="00396189" w:rsidRPr="00430E20" w:rsidRDefault="0013733A" w:rsidP="00BD708E">
      <w:pPr>
        <w:jc w:val="center"/>
        <w:rPr>
          <w:rStyle w:val="Strong"/>
        </w:rPr>
      </w:pPr>
      <w:r w:rsidRPr="00430E20">
        <w:rPr>
          <w:rStyle w:val="Strong"/>
        </w:rPr>
        <w:t>Public Health</w:t>
      </w:r>
    </w:p>
    <w:p w14:paraId="43EFCC6A" w14:textId="77777777" w:rsidR="001B04C2" w:rsidRPr="00430E20" w:rsidRDefault="001B04C2" w:rsidP="00BD708E">
      <w:pPr>
        <w:jc w:val="center"/>
        <w:rPr>
          <w:rStyle w:val="Strong"/>
        </w:rPr>
      </w:pPr>
    </w:p>
    <w:p w14:paraId="50D2614C" w14:textId="77777777" w:rsid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1B2FA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2021 Census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Bolton</w:t>
      </w:r>
    </w:p>
    <w:p w14:paraId="221DEF43" w14:textId="1819D71E" w:rsidR="00335FF8" w:rsidRP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 w:rsidRPr="001B2FAC">
        <w:rPr>
          <w:rFonts w:ascii="Arial" w:eastAsiaTheme="minorEastAsia" w:hAnsi="Arial" w:cs="Arial"/>
          <w:color w:val="000000" w:themeColor="text1"/>
          <w:kern w:val="24"/>
        </w:rPr>
        <w:t xml:space="preserve">Summary briefing: </w:t>
      </w:r>
      <w:r w:rsidR="003577A9">
        <w:rPr>
          <w:rFonts w:ascii="Arial" w:eastAsiaTheme="minorEastAsia" w:hAnsi="Arial" w:cs="Arial"/>
          <w:color w:val="000000" w:themeColor="text1"/>
          <w:kern w:val="24"/>
        </w:rPr>
        <w:t>General health</w:t>
      </w:r>
    </w:p>
    <w:p w14:paraId="1E919796" w14:textId="7170B321" w:rsidR="008B0D49" w:rsidRPr="00430E20" w:rsidRDefault="008B0D49" w:rsidP="001B04C2">
      <w:pPr>
        <w:jc w:val="center"/>
        <w:rPr>
          <w:rStyle w:val="Strong"/>
        </w:rPr>
      </w:pPr>
    </w:p>
    <w:p w14:paraId="52710DC3" w14:textId="77777777" w:rsidR="008B0D49" w:rsidRPr="00430E20" w:rsidRDefault="008B0D49" w:rsidP="001B04C2">
      <w:pPr>
        <w:jc w:val="center"/>
        <w:rPr>
          <w:rStyle w:val="Strong"/>
        </w:rPr>
      </w:pPr>
    </w:p>
    <w:p w14:paraId="51CA2BEE" w14:textId="77777777" w:rsidR="00E332C0" w:rsidRPr="00430E20" w:rsidRDefault="00E332C0" w:rsidP="00430E20">
      <w:pPr>
        <w:pStyle w:val="Quote"/>
      </w:pPr>
    </w:p>
    <w:p w14:paraId="1ED62899" w14:textId="78F3BBD5" w:rsidR="008B0D49" w:rsidRPr="00430E20" w:rsidRDefault="001B2FAC" w:rsidP="00430E20">
      <w:pPr>
        <w:pStyle w:val="Quote"/>
      </w:pPr>
      <w:r w:rsidRPr="001B2FAC">
        <w:t>Prepared by</w:t>
      </w:r>
      <w:r w:rsidR="008B0D49" w:rsidRPr="00430E20">
        <w:t>:</w:t>
      </w:r>
      <w:r w:rsidR="008B0D49" w:rsidRPr="00430E20">
        <w:tab/>
      </w:r>
      <w:r w:rsidRPr="001B2FAC">
        <w:t>Bolton Council Intelligence Hub in collaboration with BRAIN</w:t>
      </w:r>
    </w:p>
    <w:p w14:paraId="3ECAE723" w14:textId="77777777" w:rsidR="00E332C0" w:rsidRPr="00430E20" w:rsidRDefault="00E332C0" w:rsidP="00430E20">
      <w:pPr>
        <w:pStyle w:val="Quote"/>
      </w:pPr>
    </w:p>
    <w:p w14:paraId="5A7B3608" w14:textId="0D586AF8" w:rsidR="00BA08D3" w:rsidRDefault="008B0D49" w:rsidP="00335FF8">
      <w:pPr>
        <w:pStyle w:val="Quote"/>
      </w:pPr>
      <w:r w:rsidRPr="00430E20">
        <w:t xml:space="preserve">Date:  </w:t>
      </w:r>
      <w:r w:rsidRPr="00430E20">
        <w:tab/>
      </w:r>
      <w:r w:rsidRPr="00430E20">
        <w:tab/>
      </w:r>
      <w:r w:rsidR="003577A9">
        <w:t>23/01/2023</w:t>
      </w:r>
    </w:p>
    <w:p w14:paraId="034E4817" w14:textId="704C3FE1" w:rsidR="00A76A11" w:rsidRPr="008B0D49" w:rsidRDefault="00A76A11" w:rsidP="001B04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B9180" wp14:editId="5C702AF5">
                <wp:simplePos x="0" y="0"/>
                <wp:positionH relativeFrom="margin">
                  <wp:align>center</wp:align>
                </wp:positionH>
                <wp:positionV relativeFrom="paragraph">
                  <wp:posOffset>93125</wp:posOffset>
                </wp:positionV>
                <wp:extent cx="6695648" cy="37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648" cy="37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E38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52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2E7280" w14:textId="544C8C51" w:rsidR="008B0D49" w:rsidRDefault="001B2FAC" w:rsidP="001B2FAC">
      <w:pPr>
        <w:jc w:val="center"/>
        <w:rPr>
          <w:rStyle w:val="Strong"/>
        </w:rPr>
      </w:pPr>
      <w:r w:rsidRPr="001B2FAC">
        <w:rPr>
          <w:rStyle w:val="Strong"/>
        </w:rPr>
        <w:t xml:space="preserve">Summary briefing: </w:t>
      </w:r>
      <w:r w:rsidR="003577A9">
        <w:rPr>
          <w:rStyle w:val="Strong"/>
        </w:rPr>
        <w:t>General Health</w:t>
      </w:r>
    </w:p>
    <w:p w14:paraId="72728E83" w14:textId="77777777" w:rsidR="001B2FAC" w:rsidRDefault="001B2FAC" w:rsidP="001B2FAC">
      <w:pPr>
        <w:jc w:val="center"/>
      </w:pPr>
    </w:p>
    <w:p w14:paraId="561F89F7" w14:textId="29F24E50" w:rsidR="00FC6D0C" w:rsidRDefault="00FC6D0C" w:rsidP="00FC6D0C">
      <w:pPr>
        <w:pStyle w:val="Heading1"/>
      </w:pPr>
      <w:r>
        <w:t>Purpose</w:t>
      </w:r>
    </w:p>
    <w:p w14:paraId="05F7F326" w14:textId="0E509AA8" w:rsidR="00FC6D0C" w:rsidRDefault="00FC6D0C" w:rsidP="00FC6D0C">
      <w:r>
        <w:t xml:space="preserve">This report </w:t>
      </w:r>
      <w:r w:rsidR="001B2FAC">
        <w:t xml:space="preserve">details the </w:t>
      </w:r>
      <w:r w:rsidR="003577A9">
        <w:t>General Health</w:t>
      </w:r>
      <w:r w:rsidR="0052664A">
        <w:t xml:space="preserve"> </w:t>
      </w:r>
      <w:r w:rsidR="001B2FAC">
        <w:t xml:space="preserve">Census 2021 information summary for Bolton (data release </w:t>
      </w:r>
      <w:r w:rsidR="003577A9">
        <w:t>19/01/2023</w:t>
      </w:r>
      <w:r w:rsidR="001B2FAC">
        <w:t>).</w:t>
      </w:r>
      <w:r>
        <w:t xml:space="preserve"> </w:t>
      </w:r>
    </w:p>
    <w:p w14:paraId="7EABCC4A" w14:textId="77777777" w:rsidR="00FC6D0C" w:rsidRDefault="00FC6D0C" w:rsidP="00FC6D0C"/>
    <w:p w14:paraId="42034583" w14:textId="40EA277C" w:rsidR="00FC6D0C" w:rsidRDefault="00674A7B" w:rsidP="00FC6D0C">
      <w:pPr>
        <w:pStyle w:val="Heading1"/>
      </w:pPr>
      <w:r>
        <w:t>Scope</w:t>
      </w:r>
      <w:r w:rsidR="00FC6D0C">
        <w:t xml:space="preserve"> </w:t>
      </w:r>
    </w:p>
    <w:p w14:paraId="1C0313A1" w14:textId="1B9FA0A4" w:rsidR="0052664A" w:rsidRDefault="00E10AE2" w:rsidP="00BD708E">
      <w:pPr>
        <w:ind w:left="709"/>
      </w:pPr>
      <w:r w:rsidRPr="00E10AE2">
        <w:t>Respondents were asked to assess their general health on a five-point scale: "Very good", "Good", "Fair", "Bad", or "Very bad</w:t>
      </w:r>
      <w:r>
        <w:t>.</w:t>
      </w:r>
      <w:r w:rsidRPr="00E10AE2">
        <w:t>"</w:t>
      </w:r>
    </w:p>
    <w:p w14:paraId="55E26541" w14:textId="77777777" w:rsidR="006D06D9" w:rsidRDefault="006D06D9" w:rsidP="00BD708E">
      <w:pPr>
        <w:ind w:left="709"/>
      </w:pPr>
    </w:p>
    <w:p w14:paraId="3388EF50" w14:textId="5585F4BE" w:rsidR="00756EB5" w:rsidRDefault="00C17A3C" w:rsidP="00BD708E">
      <w:pPr>
        <w:ind w:left="709"/>
      </w:pPr>
      <w:r w:rsidRPr="00C17A3C">
        <w:t>Health and age are closely related, with older people being more likely to be in poorer health.</w:t>
      </w:r>
      <w:r w:rsidR="006C2C0B">
        <w:t xml:space="preserve">  </w:t>
      </w:r>
      <w:r w:rsidR="00D71650">
        <w:t>To account for different age structures in populations</w:t>
      </w:r>
      <w:r w:rsidR="00E12C1E">
        <w:t xml:space="preserve"> a</w:t>
      </w:r>
      <w:r w:rsidR="00756EB5" w:rsidRPr="00756EB5">
        <w:t xml:space="preserve">ge-standardised proportions (ASPs) are used throughout this </w:t>
      </w:r>
      <w:r w:rsidR="00756EB5">
        <w:t>paper</w:t>
      </w:r>
      <w:r w:rsidR="00756EB5" w:rsidRPr="00756EB5">
        <w:t>; they allow for comparison between populations over time and across geographies, as they account for differences in the population size and age structure.</w:t>
      </w:r>
      <w:r w:rsidR="002E5ED9">
        <w:t xml:space="preserve">  </w:t>
      </w:r>
      <w:r w:rsidR="001C2D1F" w:rsidRPr="001C2D1F">
        <w:t>The numbers being reported here are the actual number who responded in each category.</w:t>
      </w:r>
    </w:p>
    <w:p w14:paraId="6D5866B2" w14:textId="77777777" w:rsidR="0052664A" w:rsidRPr="00BD708E" w:rsidRDefault="0052664A" w:rsidP="00BD708E">
      <w:pPr>
        <w:ind w:left="709"/>
      </w:pPr>
    </w:p>
    <w:p w14:paraId="329F98B6" w14:textId="41C4049B" w:rsidR="00A2081D" w:rsidRDefault="00FC6D0C" w:rsidP="005E10AE">
      <w:pPr>
        <w:pStyle w:val="Heading1"/>
      </w:pPr>
      <w:r w:rsidRPr="00701EA8">
        <w:t>Key findings</w:t>
      </w:r>
    </w:p>
    <w:p w14:paraId="03068EB1" w14:textId="6F976F4B" w:rsidR="007C2978" w:rsidRDefault="00756EB5" w:rsidP="00850824">
      <w:r>
        <w:t>In Bolton 45.5% of people reported very good healt</w:t>
      </w:r>
      <w:r w:rsidR="00EE6ED2">
        <w:t>h</w:t>
      </w:r>
      <w:r w:rsidR="00034540">
        <w:t xml:space="preserve"> (142,076)</w:t>
      </w:r>
      <w:r>
        <w:t xml:space="preserve">.  This is lower than the value for England and Wales (47.5%) and the </w:t>
      </w:r>
      <w:proofErr w:type="gramStart"/>
      <w:r>
        <w:t>North West</w:t>
      </w:r>
      <w:proofErr w:type="gramEnd"/>
      <w:r>
        <w:t xml:space="preserve"> (46.8%).</w:t>
      </w:r>
      <w:r w:rsidR="00EE6ED2">
        <w:t xml:space="preserve">  Bolton ranks </w:t>
      </w:r>
      <w:r w:rsidR="007C2978">
        <w:t>5</w:t>
      </w:r>
      <w:r w:rsidR="00EE6ED2">
        <w:t xml:space="preserve">th in </w:t>
      </w:r>
      <w:r w:rsidR="00CD12B1">
        <w:t>G</w:t>
      </w:r>
      <w:r w:rsidR="00EE6ED2">
        <w:t>reater Manchester</w:t>
      </w:r>
      <w:r w:rsidR="00CD12B1">
        <w:t xml:space="preserve">, behind </w:t>
      </w:r>
      <w:r w:rsidR="007C2978">
        <w:t xml:space="preserve">Trafford (51.5%), </w:t>
      </w:r>
      <w:r w:rsidR="00CD12B1">
        <w:t>Stockport (49.3%), Bury (46.9%) and Wigan (45.9%).  The lowest in Greater Manchester</w:t>
      </w:r>
      <w:r w:rsidR="00CB1FD0">
        <w:t xml:space="preserve"> was Manchester (43.2%) followed by Oldham (43.4%)</w:t>
      </w:r>
    </w:p>
    <w:p w14:paraId="1F958B6E" w14:textId="77777777" w:rsidR="009A1289" w:rsidRDefault="009A1289" w:rsidP="00850824"/>
    <w:p w14:paraId="21A2E36F" w14:textId="448AA9D8" w:rsidR="00CB1FD0" w:rsidRDefault="007C2978" w:rsidP="009A1289">
      <w:pPr>
        <w:jc w:val="center"/>
      </w:pPr>
      <w:r>
        <w:rPr>
          <w:noProof/>
        </w:rPr>
        <w:drawing>
          <wp:inline distT="0" distB="0" distL="0" distR="0" wp14:anchorId="449F92D4" wp14:editId="755E84D6">
            <wp:extent cx="3657600" cy="2048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65" cy="216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2A8A0" w14:textId="77777777" w:rsidR="007C2978" w:rsidRDefault="007C2978" w:rsidP="00850824"/>
    <w:p w14:paraId="14F0D5A5" w14:textId="5F2D1AF9" w:rsidR="007C2978" w:rsidRDefault="00CB1FD0" w:rsidP="00850824">
      <w:r>
        <w:t xml:space="preserve">In Bolton 6.7% </w:t>
      </w:r>
      <w:r w:rsidR="00DC43C7">
        <w:t xml:space="preserve">(18,197) </w:t>
      </w:r>
      <w:r>
        <w:t>of people reported either bad health (5.1%</w:t>
      </w:r>
      <w:r w:rsidR="00DC43C7">
        <w:t>,</w:t>
      </w:r>
      <w:r w:rsidR="00F463E2">
        <w:t xml:space="preserve"> 13,968</w:t>
      </w:r>
      <w:r>
        <w:t>) or very bad health (1.6%</w:t>
      </w:r>
      <w:r w:rsidR="00F463E2">
        <w:t>, 4229</w:t>
      </w:r>
      <w:r>
        <w:t xml:space="preserve">).  This was a higher proportion than England and Wales </w:t>
      </w:r>
      <w:r>
        <w:lastRenderedPageBreak/>
        <w:t xml:space="preserve">(5.4%) and the </w:t>
      </w:r>
      <w:proofErr w:type="gramStart"/>
      <w:r>
        <w:t>North West</w:t>
      </w:r>
      <w:proofErr w:type="gramEnd"/>
      <w:r>
        <w:t xml:space="preserve"> (6.4%)</w:t>
      </w:r>
      <w:r w:rsidR="007C2978">
        <w:t>.</w:t>
      </w:r>
      <w:r w:rsidR="003D49CC">
        <w:t xml:space="preserve"> </w:t>
      </w:r>
      <w:r w:rsidR="007C2978">
        <w:t>Bolton again ranks 5</w:t>
      </w:r>
      <w:r w:rsidR="007C2978" w:rsidRPr="007C2978">
        <w:rPr>
          <w:vertAlign w:val="superscript"/>
        </w:rPr>
        <w:t>th</w:t>
      </w:r>
      <w:r w:rsidR="007C2978">
        <w:t xml:space="preserve"> in greater Manchester behind Trafford (4.8%), Stockport (5.2%), Bury (5.8%)  and Wigan (6.3%).  Manchester was the worst in Greater Manchester with 8.8% reporting either bad health (6.6%) or very bad health (2.2%)</w:t>
      </w:r>
    </w:p>
    <w:p w14:paraId="322FAE88" w14:textId="77777777" w:rsidR="007C2978" w:rsidRDefault="007C2978" w:rsidP="00850824"/>
    <w:p w14:paraId="7364F653" w14:textId="19EE3461" w:rsidR="007C2978" w:rsidRDefault="007C2978" w:rsidP="009A1289">
      <w:pPr>
        <w:jc w:val="center"/>
      </w:pPr>
      <w:r>
        <w:rPr>
          <w:noProof/>
        </w:rPr>
        <w:drawing>
          <wp:inline distT="0" distB="0" distL="0" distR="0" wp14:anchorId="4AF50ADE" wp14:editId="6040A6BF">
            <wp:extent cx="3771900" cy="2059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12" cy="211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ED865" w14:textId="77777777" w:rsidR="007C2978" w:rsidRDefault="007C2978" w:rsidP="00363413">
      <w:pPr>
        <w:jc w:val="center"/>
      </w:pPr>
    </w:p>
    <w:p w14:paraId="7A9D3AD1" w14:textId="71FF1916" w:rsidR="007C2978" w:rsidRDefault="007C2978" w:rsidP="009A1289">
      <w:pPr>
        <w:jc w:val="center"/>
      </w:pPr>
      <w:r>
        <w:rPr>
          <w:noProof/>
        </w:rPr>
        <w:drawing>
          <wp:inline distT="0" distB="0" distL="0" distR="0" wp14:anchorId="6F5C9D04" wp14:editId="5462A7EF">
            <wp:extent cx="3771900" cy="2097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97" cy="2130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24458" w14:textId="77777777" w:rsidR="00363413" w:rsidRDefault="00363413" w:rsidP="009A1289">
      <w:pPr>
        <w:jc w:val="center"/>
      </w:pPr>
    </w:p>
    <w:p w14:paraId="35F6C330" w14:textId="07E039CD" w:rsidR="00494B14" w:rsidRDefault="00363413" w:rsidP="009A1289">
      <w:pPr>
        <w:jc w:val="center"/>
      </w:pPr>
      <w:r>
        <w:rPr>
          <w:noProof/>
        </w:rPr>
        <w:drawing>
          <wp:inline distT="0" distB="0" distL="0" distR="0" wp14:anchorId="70EFA301" wp14:editId="74127901">
            <wp:extent cx="3766601" cy="2644466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17" cy="26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63421" w14:textId="77777777" w:rsidR="00363413" w:rsidRDefault="00363413" w:rsidP="009A1289">
      <w:pPr>
        <w:jc w:val="center"/>
      </w:pPr>
    </w:p>
    <w:p w14:paraId="7D16368C" w14:textId="22452F8D" w:rsidR="00A40D9C" w:rsidRDefault="0082159D" w:rsidP="00C04058">
      <w:r>
        <w:t xml:space="preserve">Since the 2011 census Bolton has seen an increase in the proportion of people reporting very good health from 42.2% in 2011 to 45.5% in 2021 and a slight decrease in the proportion reporting good health from 34.5% in 2011 to 33.7%.  There has also been decreases in the proportion of people reporting fair health </w:t>
      </w:r>
      <w:r>
        <w:lastRenderedPageBreak/>
        <w:t>(15.8%-14.1%) and bad health (5.9%-5.1%), whilst the proportion reporting very bad health remained at 1.6% the number of people has increased from 3869 to 4229.</w:t>
      </w:r>
    </w:p>
    <w:p w14:paraId="0C9096EA" w14:textId="6B3E5195" w:rsidR="00D1163D" w:rsidRDefault="00D1163D" w:rsidP="00850824"/>
    <w:p w14:paraId="535DDC70" w14:textId="6411CB33" w:rsidR="00C04058" w:rsidRDefault="0046079F" w:rsidP="00C04058">
      <w:pPr>
        <w:jc w:val="center"/>
      </w:pPr>
      <w:r>
        <w:rPr>
          <w:noProof/>
        </w:rPr>
        <w:drawing>
          <wp:inline distT="0" distB="0" distL="0" distR="0" wp14:anchorId="6C002266" wp14:editId="72DBA85D">
            <wp:extent cx="1133978" cy="3886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3" cy="400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D41A4" w14:textId="77777777" w:rsidR="00494B14" w:rsidRDefault="00494B14" w:rsidP="00C04058">
      <w:pPr>
        <w:jc w:val="center"/>
      </w:pPr>
    </w:p>
    <w:p w14:paraId="540DAF19" w14:textId="77282B97" w:rsidR="003612BA" w:rsidRPr="00312753" w:rsidRDefault="003612BA" w:rsidP="00494B14">
      <w:pPr>
        <w:ind w:left="0"/>
      </w:pPr>
    </w:p>
    <w:p w14:paraId="6E56412F" w14:textId="77777777" w:rsidR="001B2FAC" w:rsidRPr="00B76B78" w:rsidRDefault="001B2FAC" w:rsidP="001B2FAC"/>
    <w:p w14:paraId="6C1E6CCB" w14:textId="77777777" w:rsidR="00C1045C" w:rsidRDefault="00827CC8" w:rsidP="00C1045C">
      <w:pPr>
        <w:pStyle w:val="Heading1"/>
      </w:pPr>
      <w:r>
        <w:t>Useful links</w:t>
      </w:r>
    </w:p>
    <w:p w14:paraId="30167B44" w14:textId="50EF8EC8" w:rsidR="79049CDD" w:rsidRDefault="79049CDD" w:rsidP="79049CDD"/>
    <w:p w14:paraId="29A19859" w14:textId="4A4148A2" w:rsidR="003577A9" w:rsidRDefault="00000000" w:rsidP="00827CC8">
      <w:pPr>
        <w:ind w:left="0"/>
      </w:pPr>
      <w:hyperlink r:id="rId16" w:history="1">
        <w:r w:rsidR="003577A9">
          <w:rPr>
            <w:rStyle w:val="Hyperlink"/>
          </w:rPr>
          <w:t xml:space="preserve">General health, </w:t>
        </w:r>
        <w:proofErr w:type="gramStart"/>
        <w:r w:rsidR="003577A9">
          <w:rPr>
            <w:rStyle w:val="Hyperlink"/>
          </w:rPr>
          <w:t>England</w:t>
        </w:r>
        <w:proofErr w:type="gramEnd"/>
        <w:r w:rsidR="003577A9">
          <w:rPr>
            <w:rStyle w:val="Hyperlink"/>
          </w:rPr>
          <w:t xml:space="preserve"> and Wales - Office for National Statistics (ons.gov.uk)</w:t>
        </w:r>
      </w:hyperlink>
    </w:p>
    <w:p w14:paraId="382AB86F" w14:textId="2D0F1573" w:rsidR="0052664A" w:rsidRDefault="00000000" w:rsidP="00827CC8">
      <w:pPr>
        <w:ind w:left="0"/>
      </w:pPr>
      <w:hyperlink r:id="rId17" w:history="1">
        <w:r w:rsidR="003577A9">
          <w:rPr>
            <w:rStyle w:val="Hyperlink"/>
          </w:rPr>
          <w:t>Census Maps - Census 2021 data interactive, ONS</w:t>
        </w:r>
      </w:hyperlink>
    </w:p>
    <w:p w14:paraId="36B6ACF4" w14:textId="140AEA23" w:rsidR="003577A9" w:rsidRDefault="00000000" w:rsidP="00827CC8">
      <w:pPr>
        <w:ind w:left="0"/>
      </w:pPr>
      <w:hyperlink r:id="rId18" w:history="1">
        <w:r w:rsidR="003577A9">
          <w:rPr>
            <w:rStyle w:val="Hyperlink"/>
          </w:rPr>
          <w:t>Build a custom area profile - Census 2021, ONS</w:t>
        </w:r>
      </w:hyperlink>
    </w:p>
    <w:p w14:paraId="01C5085A" w14:textId="10EF31DC" w:rsidR="00402E0E" w:rsidRDefault="00000000" w:rsidP="00827CC8">
      <w:pPr>
        <w:ind w:left="0"/>
      </w:pPr>
      <w:hyperlink r:id="rId19" w:history="1">
        <w:r w:rsidR="00402E0E">
          <w:rPr>
            <w:rStyle w:val="Hyperlink"/>
          </w:rPr>
          <w:t>How life has changed in Bolton: Census 2021 (ons.gov.uk)</w:t>
        </w:r>
      </w:hyperlink>
    </w:p>
    <w:p w14:paraId="4FA02AF2" w14:textId="4E9C6F7D" w:rsidR="003577A9" w:rsidRDefault="003577A9" w:rsidP="00827CC8">
      <w:pPr>
        <w:ind w:left="0"/>
      </w:pPr>
    </w:p>
    <w:p w14:paraId="626DE5A0" w14:textId="77777777" w:rsidR="003577A9" w:rsidRDefault="003577A9" w:rsidP="00827CC8">
      <w:pPr>
        <w:ind w:left="0"/>
      </w:pPr>
    </w:p>
    <w:p w14:paraId="727969BD" w14:textId="77777777" w:rsidR="003D780A" w:rsidRDefault="00000000" w:rsidP="003D780A">
      <w:pPr>
        <w:ind w:left="0"/>
        <w:rPr>
          <w:rFonts w:eastAsia="Arial" w:cs="Arial"/>
          <w:color w:val="000000" w:themeColor="text1"/>
        </w:rPr>
      </w:pPr>
      <w:hyperlink r:id="rId20" w:history="1">
        <w:r w:rsidR="003D780A" w:rsidRPr="293774D2">
          <w:rPr>
            <w:rStyle w:val="Hyperlink"/>
            <w:rFonts w:eastAsia="Arial" w:cs="Arial"/>
          </w:rPr>
          <w:t>New and notable – Bolton JSNA</w:t>
        </w:r>
      </w:hyperlink>
      <w:r w:rsidR="003D780A" w:rsidRPr="293774D2">
        <w:rPr>
          <w:rFonts w:eastAsia="Arial" w:cs="Arial"/>
          <w:color w:val="0070C0"/>
          <w:u w:val="single"/>
        </w:rPr>
        <w:t xml:space="preserve"> </w:t>
      </w:r>
      <w:r w:rsidR="003D780A" w:rsidRPr="293774D2">
        <w:rPr>
          <w:rFonts w:eastAsia="Arial" w:cs="Arial"/>
          <w:color w:val="000000" w:themeColor="text1"/>
        </w:rPr>
        <w:t>– this and all future census briefings will be available here with local interpretation. A working group of multi-agency partners is developing more bespoke analysis and intelligence to inform Bolton priorities</w:t>
      </w:r>
    </w:p>
    <w:p w14:paraId="78DFD339" w14:textId="452E0CE3" w:rsidR="79049CDD" w:rsidRDefault="79049CDD" w:rsidP="79049CDD">
      <w:pPr>
        <w:ind w:left="0"/>
        <w:rPr>
          <w:rFonts w:asciiTheme="minorHAnsi" w:hAnsiTheme="minorHAnsi"/>
          <w:color w:val="0070C0"/>
          <w:sz w:val="20"/>
          <w:szCs w:val="20"/>
          <w:u w:val="single"/>
        </w:rPr>
      </w:pPr>
    </w:p>
    <w:sectPr w:rsidR="79049CDD" w:rsidSect="00827CC8">
      <w:headerReference w:type="firs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2F46" w14:textId="77777777" w:rsidR="00A6609D" w:rsidRDefault="00A6609D" w:rsidP="00BA08D3">
      <w:r>
        <w:separator/>
      </w:r>
    </w:p>
  </w:endnote>
  <w:endnote w:type="continuationSeparator" w:id="0">
    <w:p w14:paraId="1219C5A4" w14:textId="77777777" w:rsidR="00A6609D" w:rsidRDefault="00A6609D" w:rsidP="00BA08D3">
      <w:r>
        <w:continuationSeparator/>
      </w:r>
    </w:p>
  </w:endnote>
  <w:endnote w:type="continuationNotice" w:id="1">
    <w:p w14:paraId="39B90CC6" w14:textId="77777777" w:rsidR="00A6609D" w:rsidRDefault="00A66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AC9E" w14:textId="77777777" w:rsidR="00A6609D" w:rsidRDefault="00A6609D" w:rsidP="00BA08D3">
      <w:r>
        <w:separator/>
      </w:r>
    </w:p>
  </w:footnote>
  <w:footnote w:type="continuationSeparator" w:id="0">
    <w:p w14:paraId="0A9DD8FE" w14:textId="77777777" w:rsidR="00A6609D" w:rsidRDefault="00A6609D" w:rsidP="00BA08D3">
      <w:r>
        <w:continuationSeparator/>
      </w:r>
    </w:p>
  </w:footnote>
  <w:footnote w:type="continuationNotice" w:id="1">
    <w:p w14:paraId="0C7180BC" w14:textId="77777777" w:rsidR="00A6609D" w:rsidRDefault="00A66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5FA" w14:textId="108B079D" w:rsidR="00BA08D3" w:rsidRDefault="00BA08D3" w:rsidP="00BA08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52"/>
    <w:multiLevelType w:val="hybridMultilevel"/>
    <w:tmpl w:val="0AC0A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B491F"/>
    <w:multiLevelType w:val="hybridMultilevel"/>
    <w:tmpl w:val="45BA7F56"/>
    <w:lvl w:ilvl="0" w:tplc="70EA4C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B3F"/>
    <w:multiLevelType w:val="hybridMultilevel"/>
    <w:tmpl w:val="992A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C28"/>
    <w:multiLevelType w:val="hybridMultilevel"/>
    <w:tmpl w:val="64C8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268"/>
    <w:multiLevelType w:val="hybridMultilevel"/>
    <w:tmpl w:val="7CC62F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FD1071"/>
    <w:multiLevelType w:val="hybridMultilevel"/>
    <w:tmpl w:val="ED1E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A4FD4"/>
    <w:multiLevelType w:val="multilevel"/>
    <w:tmpl w:val="7458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5268A"/>
    <w:multiLevelType w:val="multilevel"/>
    <w:tmpl w:val="4B6A7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61B43"/>
    <w:multiLevelType w:val="hybridMultilevel"/>
    <w:tmpl w:val="078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46A"/>
    <w:multiLevelType w:val="multilevel"/>
    <w:tmpl w:val="5E2A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51447"/>
    <w:multiLevelType w:val="hybridMultilevel"/>
    <w:tmpl w:val="D10C5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02C61"/>
    <w:multiLevelType w:val="hybridMultilevel"/>
    <w:tmpl w:val="674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45F6"/>
    <w:multiLevelType w:val="hybridMultilevel"/>
    <w:tmpl w:val="19B0CF90"/>
    <w:lvl w:ilvl="0" w:tplc="EB3E5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0320"/>
    <w:multiLevelType w:val="hybridMultilevel"/>
    <w:tmpl w:val="1F9273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AD7B57"/>
    <w:multiLevelType w:val="hybridMultilevel"/>
    <w:tmpl w:val="06B6F244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35B87F46"/>
    <w:multiLevelType w:val="hybridMultilevel"/>
    <w:tmpl w:val="E48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8310C"/>
    <w:multiLevelType w:val="hybridMultilevel"/>
    <w:tmpl w:val="F700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3EEE"/>
    <w:multiLevelType w:val="hybridMultilevel"/>
    <w:tmpl w:val="C62AC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D308C"/>
    <w:multiLevelType w:val="hybridMultilevel"/>
    <w:tmpl w:val="5188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3B5E"/>
    <w:multiLevelType w:val="hybridMultilevel"/>
    <w:tmpl w:val="7480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0297"/>
    <w:multiLevelType w:val="hybridMultilevel"/>
    <w:tmpl w:val="0DC24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44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B42FF8"/>
    <w:multiLevelType w:val="hybridMultilevel"/>
    <w:tmpl w:val="0740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59D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6F0039"/>
    <w:multiLevelType w:val="hybridMultilevel"/>
    <w:tmpl w:val="77D6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3A2E"/>
    <w:multiLevelType w:val="hybridMultilevel"/>
    <w:tmpl w:val="780A9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051ED"/>
    <w:multiLevelType w:val="multilevel"/>
    <w:tmpl w:val="5DE4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B3248E"/>
    <w:multiLevelType w:val="multilevel"/>
    <w:tmpl w:val="2FCA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AB2A40"/>
    <w:multiLevelType w:val="hybridMultilevel"/>
    <w:tmpl w:val="35A6A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B7144E"/>
    <w:multiLevelType w:val="hybridMultilevel"/>
    <w:tmpl w:val="2BDE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904D6"/>
    <w:multiLevelType w:val="hybridMultilevel"/>
    <w:tmpl w:val="9122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6646C"/>
    <w:multiLevelType w:val="hybridMultilevel"/>
    <w:tmpl w:val="B8B4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8798F"/>
    <w:multiLevelType w:val="hybridMultilevel"/>
    <w:tmpl w:val="654E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B3637"/>
    <w:multiLevelType w:val="hybridMultilevel"/>
    <w:tmpl w:val="2E18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3115B"/>
    <w:multiLevelType w:val="multilevel"/>
    <w:tmpl w:val="ECB438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46B7515"/>
    <w:multiLevelType w:val="hybridMultilevel"/>
    <w:tmpl w:val="FD622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6673DE"/>
    <w:multiLevelType w:val="hybridMultilevel"/>
    <w:tmpl w:val="AC98F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6230639">
    <w:abstractNumId w:val="21"/>
  </w:num>
  <w:num w:numId="2" w16cid:durableId="1912304481">
    <w:abstractNumId w:val="9"/>
  </w:num>
  <w:num w:numId="3" w16cid:durableId="27604111">
    <w:abstractNumId w:val="26"/>
  </w:num>
  <w:num w:numId="4" w16cid:durableId="1437169288">
    <w:abstractNumId w:val="16"/>
  </w:num>
  <w:num w:numId="5" w16cid:durableId="1163005564">
    <w:abstractNumId w:val="7"/>
  </w:num>
  <w:num w:numId="6" w16cid:durableId="468473457">
    <w:abstractNumId w:val="6"/>
  </w:num>
  <w:num w:numId="7" w16cid:durableId="509562795">
    <w:abstractNumId w:val="27"/>
  </w:num>
  <w:num w:numId="8" w16cid:durableId="1179386983">
    <w:abstractNumId w:val="4"/>
  </w:num>
  <w:num w:numId="9" w16cid:durableId="183596115">
    <w:abstractNumId w:val="31"/>
  </w:num>
  <w:num w:numId="10" w16cid:durableId="1046637607">
    <w:abstractNumId w:val="34"/>
  </w:num>
  <w:num w:numId="11" w16cid:durableId="8601525">
    <w:abstractNumId w:val="5"/>
  </w:num>
  <w:num w:numId="12" w16cid:durableId="470901808">
    <w:abstractNumId w:val="0"/>
  </w:num>
  <w:num w:numId="13" w16cid:durableId="2022120525">
    <w:abstractNumId w:val="20"/>
  </w:num>
  <w:num w:numId="14" w16cid:durableId="340622702">
    <w:abstractNumId w:val="12"/>
  </w:num>
  <w:num w:numId="15" w16cid:durableId="1813519338">
    <w:abstractNumId w:val="11"/>
  </w:num>
  <w:num w:numId="16" w16cid:durableId="1110012282">
    <w:abstractNumId w:val="14"/>
  </w:num>
  <w:num w:numId="17" w16cid:durableId="580799176">
    <w:abstractNumId w:val="29"/>
  </w:num>
  <w:num w:numId="18" w16cid:durableId="970288893">
    <w:abstractNumId w:val="2"/>
  </w:num>
  <w:num w:numId="19" w16cid:durableId="1842698155">
    <w:abstractNumId w:val="10"/>
  </w:num>
  <w:num w:numId="20" w16cid:durableId="2049602983">
    <w:abstractNumId w:val="23"/>
  </w:num>
  <w:num w:numId="21" w16cid:durableId="924387050">
    <w:abstractNumId w:val="1"/>
  </w:num>
  <w:num w:numId="22" w16cid:durableId="256987371">
    <w:abstractNumId w:val="8"/>
  </w:num>
  <w:num w:numId="23" w16cid:durableId="1054888144">
    <w:abstractNumId w:val="36"/>
  </w:num>
  <w:num w:numId="24" w16cid:durableId="921795102">
    <w:abstractNumId w:val="15"/>
  </w:num>
  <w:num w:numId="25" w16cid:durableId="1827624164">
    <w:abstractNumId w:val="30"/>
  </w:num>
  <w:num w:numId="26" w16cid:durableId="1116093987">
    <w:abstractNumId w:val="3"/>
  </w:num>
  <w:num w:numId="27" w16cid:durableId="2057966721">
    <w:abstractNumId w:val="25"/>
  </w:num>
  <w:num w:numId="28" w16cid:durableId="1337032173">
    <w:abstractNumId w:val="19"/>
  </w:num>
  <w:num w:numId="29" w16cid:durableId="1209338025">
    <w:abstractNumId w:val="33"/>
  </w:num>
  <w:num w:numId="30" w16cid:durableId="246576735">
    <w:abstractNumId w:val="35"/>
  </w:num>
  <w:num w:numId="31" w16cid:durableId="1980568611">
    <w:abstractNumId w:val="22"/>
  </w:num>
  <w:num w:numId="32" w16cid:durableId="16203040">
    <w:abstractNumId w:val="13"/>
  </w:num>
  <w:num w:numId="33" w16cid:durableId="1288853307">
    <w:abstractNumId w:val="18"/>
  </w:num>
  <w:num w:numId="34" w16cid:durableId="1893881742">
    <w:abstractNumId w:val="17"/>
  </w:num>
  <w:num w:numId="35" w16cid:durableId="2090422419">
    <w:abstractNumId w:val="28"/>
  </w:num>
  <w:num w:numId="36" w16cid:durableId="1855028164">
    <w:abstractNumId w:val="32"/>
  </w:num>
  <w:num w:numId="37" w16cid:durableId="19858872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49"/>
    <w:rsid w:val="00016303"/>
    <w:rsid w:val="00016F85"/>
    <w:rsid w:val="00022D5F"/>
    <w:rsid w:val="00034540"/>
    <w:rsid w:val="00037945"/>
    <w:rsid w:val="000476ED"/>
    <w:rsid w:val="00051B6A"/>
    <w:rsid w:val="00052E79"/>
    <w:rsid w:val="00054BDA"/>
    <w:rsid w:val="00066E20"/>
    <w:rsid w:val="00074046"/>
    <w:rsid w:val="000A0A0C"/>
    <w:rsid w:val="000C06E6"/>
    <w:rsid w:val="000C6C49"/>
    <w:rsid w:val="000C6F74"/>
    <w:rsid w:val="000C7A9B"/>
    <w:rsid w:val="000D00C5"/>
    <w:rsid w:val="000E559A"/>
    <w:rsid w:val="000F0410"/>
    <w:rsid w:val="00126E47"/>
    <w:rsid w:val="0013733A"/>
    <w:rsid w:val="00164E74"/>
    <w:rsid w:val="00172FBB"/>
    <w:rsid w:val="001A0D8B"/>
    <w:rsid w:val="001B04C2"/>
    <w:rsid w:val="001B0AD3"/>
    <w:rsid w:val="001B2FAC"/>
    <w:rsid w:val="001B6101"/>
    <w:rsid w:val="001C2D1F"/>
    <w:rsid w:val="001D569D"/>
    <w:rsid w:val="001F4DAB"/>
    <w:rsid w:val="001F64AB"/>
    <w:rsid w:val="002870FA"/>
    <w:rsid w:val="00293C94"/>
    <w:rsid w:val="002A2148"/>
    <w:rsid w:val="002D249C"/>
    <w:rsid w:val="002E5ED9"/>
    <w:rsid w:val="00312753"/>
    <w:rsid w:val="00321BFC"/>
    <w:rsid w:val="0032347C"/>
    <w:rsid w:val="0032439A"/>
    <w:rsid w:val="003261A8"/>
    <w:rsid w:val="00335FF8"/>
    <w:rsid w:val="003433D1"/>
    <w:rsid w:val="003577A9"/>
    <w:rsid w:val="003612BA"/>
    <w:rsid w:val="00363413"/>
    <w:rsid w:val="00371457"/>
    <w:rsid w:val="00383A0D"/>
    <w:rsid w:val="003909A8"/>
    <w:rsid w:val="003958C8"/>
    <w:rsid w:val="00396189"/>
    <w:rsid w:val="003975A4"/>
    <w:rsid w:val="003A639B"/>
    <w:rsid w:val="003B048E"/>
    <w:rsid w:val="003B3478"/>
    <w:rsid w:val="003B750A"/>
    <w:rsid w:val="003D49CC"/>
    <w:rsid w:val="003D780A"/>
    <w:rsid w:val="003E5B1E"/>
    <w:rsid w:val="003F11E1"/>
    <w:rsid w:val="003F4986"/>
    <w:rsid w:val="00402E0E"/>
    <w:rsid w:val="00430E20"/>
    <w:rsid w:val="0043163C"/>
    <w:rsid w:val="0043206C"/>
    <w:rsid w:val="0046079F"/>
    <w:rsid w:val="0046080E"/>
    <w:rsid w:val="00485B43"/>
    <w:rsid w:val="00487291"/>
    <w:rsid w:val="00494B14"/>
    <w:rsid w:val="004977A7"/>
    <w:rsid w:val="004C2592"/>
    <w:rsid w:val="004C7804"/>
    <w:rsid w:val="004D5F3D"/>
    <w:rsid w:val="004E4EE1"/>
    <w:rsid w:val="005023B2"/>
    <w:rsid w:val="00512EE7"/>
    <w:rsid w:val="005132A1"/>
    <w:rsid w:val="00515EA2"/>
    <w:rsid w:val="0052664A"/>
    <w:rsid w:val="00535E55"/>
    <w:rsid w:val="005422B7"/>
    <w:rsid w:val="00551A73"/>
    <w:rsid w:val="005541CF"/>
    <w:rsid w:val="00582B76"/>
    <w:rsid w:val="00586223"/>
    <w:rsid w:val="00593710"/>
    <w:rsid w:val="005A4FE4"/>
    <w:rsid w:val="005B6E58"/>
    <w:rsid w:val="005C6756"/>
    <w:rsid w:val="005E10AE"/>
    <w:rsid w:val="00636CB9"/>
    <w:rsid w:val="00673956"/>
    <w:rsid w:val="00674A7B"/>
    <w:rsid w:val="00676A09"/>
    <w:rsid w:val="0068240F"/>
    <w:rsid w:val="0069223D"/>
    <w:rsid w:val="006A6DA6"/>
    <w:rsid w:val="006C2C0B"/>
    <w:rsid w:val="006C4B2F"/>
    <w:rsid w:val="006D06D9"/>
    <w:rsid w:val="006D7FFA"/>
    <w:rsid w:val="006E4ADF"/>
    <w:rsid w:val="006F0788"/>
    <w:rsid w:val="006F78DF"/>
    <w:rsid w:val="00703835"/>
    <w:rsid w:val="0070737F"/>
    <w:rsid w:val="0071008F"/>
    <w:rsid w:val="00710B40"/>
    <w:rsid w:val="00725ED4"/>
    <w:rsid w:val="00737410"/>
    <w:rsid w:val="00756EB5"/>
    <w:rsid w:val="00772A88"/>
    <w:rsid w:val="007A3877"/>
    <w:rsid w:val="007A3F7E"/>
    <w:rsid w:val="007C2978"/>
    <w:rsid w:val="007D72D0"/>
    <w:rsid w:val="007E4EDC"/>
    <w:rsid w:val="007F1A57"/>
    <w:rsid w:val="00803284"/>
    <w:rsid w:val="00817408"/>
    <w:rsid w:val="0082159D"/>
    <w:rsid w:val="00823078"/>
    <w:rsid w:val="00827CC8"/>
    <w:rsid w:val="00834AF7"/>
    <w:rsid w:val="00841B73"/>
    <w:rsid w:val="00850824"/>
    <w:rsid w:val="00850DE5"/>
    <w:rsid w:val="008511C9"/>
    <w:rsid w:val="00871331"/>
    <w:rsid w:val="0088300F"/>
    <w:rsid w:val="0088454A"/>
    <w:rsid w:val="00887DF3"/>
    <w:rsid w:val="00890BDC"/>
    <w:rsid w:val="008A0163"/>
    <w:rsid w:val="008A4218"/>
    <w:rsid w:val="008B0D49"/>
    <w:rsid w:val="008D6170"/>
    <w:rsid w:val="008E257F"/>
    <w:rsid w:val="008F35DC"/>
    <w:rsid w:val="00916BDF"/>
    <w:rsid w:val="00917A70"/>
    <w:rsid w:val="009305EF"/>
    <w:rsid w:val="00932A94"/>
    <w:rsid w:val="00933778"/>
    <w:rsid w:val="00952CC5"/>
    <w:rsid w:val="00952E19"/>
    <w:rsid w:val="009545E1"/>
    <w:rsid w:val="0095585B"/>
    <w:rsid w:val="00956D70"/>
    <w:rsid w:val="0097059C"/>
    <w:rsid w:val="009741B4"/>
    <w:rsid w:val="00975137"/>
    <w:rsid w:val="00985DF3"/>
    <w:rsid w:val="00986FD1"/>
    <w:rsid w:val="009A1289"/>
    <w:rsid w:val="009A67FE"/>
    <w:rsid w:val="009B0C91"/>
    <w:rsid w:val="009B67EC"/>
    <w:rsid w:val="009B7BE4"/>
    <w:rsid w:val="009C29E1"/>
    <w:rsid w:val="009F2AD1"/>
    <w:rsid w:val="00A052EC"/>
    <w:rsid w:val="00A2081D"/>
    <w:rsid w:val="00A27F62"/>
    <w:rsid w:val="00A36A5F"/>
    <w:rsid w:val="00A40D9C"/>
    <w:rsid w:val="00A53672"/>
    <w:rsid w:val="00A6609D"/>
    <w:rsid w:val="00A76A11"/>
    <w:rsid w:val="00A91107"/>
    <w:rsid w:val="00A944D3"/>
    <w:rsid w:val="00A9710D"/>
    <w:rsid w:val="00A97FEC"/>
    <w:rsid w:val="00AD011B"/>
    <w:rsid w:val="00AF77B2"/>
    <w:rsid w:val="00B05A5C"/>
    <w:rsid w:val="00B24B17"/>
    <w:rsid w:val="00B27798"/>
    <w:rsid w:val="00B3034E"/>
    <w:rsid w:val="00B32E23"/>
    <w:rsid w:val="00B44DB2"/>
    <w:rsid w:val="00B60F0D"/>
    <w:rsid w:val="00B76B78"/>
    <w:rsid w:val="00B832FE"/>
    <w:rsid w:val="00B95C76"/>
    <w:rsid w:val="00BA08D3"/>
    <w:rsid w:val="00BC4992"/>
    <w:rsid w:val="00BC76A9"/>
    <w:rsid w:val="00BD1CD2"/>
    <w:rsid w:val="00BD4E64"/>
    <w:rsid w:val="00BD708E"/>
    <w:rsid w:val="00BE1947"/>
    <w:rsid w:val="00BE1F68"/>
    <w:rsid w:val="00BE298F"/>
    <w:rsid w:val="00BF28F8"/>
    <w:rsid w:val="00C04058"/>
    <w:rsid w:val="00C1045C"/>
    <w:rsid w:val="00C17A3C"/>
    <w:rsid w:val="00C17B27"/>
    <w:rsid w:val="00C23119"/>
    <w:rsid w:val="00C24CE6"/>
    <w:rsid w:val="00C85D18"/>
    <w:rsid w:val="00C917FA"/>
    <w:rsid w:val="00CA352C"/>
    <w:rsid w:val="00CA76C1"/>
    <w:rsid w:val="00CA7F50"/>
    <w:rsid w:val="00CB1FD0"/>
    <w:rsid w:val="00CD12B1"/>
    <w:rsid w:val="00CD1D47"/>
    <w:rsid w:val="00CD7076"/>
    <w:rsid w:val="00CF00BC"/>
    <w:rsid w:val="00D111C0"/>
    <w:rsid w:val="00D1163D"/>
    <w:rsid w:val="00D14F35"/>
    <w:rsid w:val="00D25D8E"/>
    <w:rsid w:val="00D27BF3"/>
    <w:rsid w:val="00D3108C"/>
    <w:rsid w:val="00D608AF"/>
    <w:rsid w:val="00D61078"/>
    <w:rsid w:val="00D71650"/>
    <w:rsid w:val="00D73D24"/>
    <w:rsid w:val="00D80A1E"/>
    <w:rsid w:val="00D80ACB"/>
    <w:rsid w:val="00D81E9E"/>
    <w:rsid w:val="00DA3289"/>
    <w:rsid w:val="00DC2409"/>
    <w:rsid w:val="00DC3360"/>
    <w:rsid w:val="00DC43C7"/>
    <w:rsid w:val="00DC56CD"/>
    <w:rsid w:val="00DD320C"/>
    <w:rsid w:val="00DD636E"/>
    <w:rsid w:val="00E10AE2"/>
    <w:rsid w:val="00E12C1E"/>
    <w:rsid w:val="00E277E3"/>
    <w:rsid w:val="00E27974"/>
    <w:rsid w:val="00E32F72"/>
    <w:rsid w:val="00E330EA"/>
    <w:rsid w:val="00E332C0"/>
    <w:rsid w:val="00E45EEF"/>
    <w:rsid w:val="00E67659"/>
    <w:rsid w:val="00E7269B"/>
    <w:rsid w:val="00E8763C"/>
    <w:rsid w:val="00E94132"/>
    <w:rsid w:val="00E95918"/>
    <w:rsid w:val="00EC3BB2"/>
    <w:rsid w:val="00ED3570"/>
    <w:rsid w:val="00EE6ED2"/>
    <w:rsid w:val="00EE7D2D"/>
    <w:rsid w:val="00EF1EE4"/>
    <w:rsid w:val="00F0171A"/>
    <w:rsid w:val="00F01775"/>
    <w:rsid w:val="00F02478"/>
    <w:rsid w:val="00F0449D"/>
    <w:rsid w:val="00F052AA"/>
    <w:rsid w:val="00F24AD7"/>
    <w:rsid w:val="00F37FCA"/>
    <w:rsid w:val="00F436D8"/>
    <w:rsid w:val="00F463BC"/>
    <w:rsid w:val="00F463E2"/>
    <w:rsid w:val="00F47D2B"/>
    <w:rsid w:val="00F719CF"/>
    <w:rsid w:val="00F739A8"/>
    <w:rsid w:val="00F90141"/>
    <w:rsid w:val="00F94204"/>
    <w:rsid w:val="00F96506"/>
    <w:rsid w:val="00FB48B8"/>
    <w:rsid w:val="00FC6D0C"/>
    <w:rsid w:val="51A7A18C"/>
    <w:rsid w:val="5B355B75"/>
    <w:rsid w:val="5B8AF900"/>
    <w:rsid w:val="7201ADE2"/>
    <w:rsid w:val="7768CC7C"/>
    <w:rsid w:val="79049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932BC"/>
  <w15:chartTrackingRefBased/>
  <w15:docId w15:val="{169707F2-0FC4-4390-948F-5DAFB8D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7"/>
    <w:pPr>
      <w:spacing w:after="0"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20"/>
    <w:pPr>
      <w:numPr>
        <w:numId w:val="10"/>
      </w:numPr>
      <w:ind w:left="709" w:hanging="709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0C"/>
    <w:pPr>
      <w:keepNext/>
      <w:keepLines/>
      <w:numPr>
        <w:ilvl w:val="1"/>
        <w:numId w:val="10"/>
      </w:numPr>
      <w:spacing w:before="40"/>
      <w:ind w:left="709" w:hanging="709"/>
      <w:outlineLvl w:val="1"/>
    </w:pPr>
    <w:rPr>
      <w:rFonts w:eastAsiaTheme="majorEastAsia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E2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E2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2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E2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E2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E2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E2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0C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D3"/>
  </w:style>
  <w:style w:type="paragraph" w:styleId="Footer">
    <w:name w:val="footer"/>
    <w:basedOn w:val="Normal"/>
    <w:link w:val="Foot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D3"/>
  </w:style>
  <w:style w:type="character" w:customStyle="1" w:styleId="Heading1Char">
    <w:name w:val="Heading 1 Char"/>
    <w:basedOn w:val="DefaultParagraphFont"/>
    <w:link w:val="Heading1"/>
    <w:uiPriority w:val="9"/>
    <w:rsid w:val="00430E2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6D0C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E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aliases w:val="intro"/>
    <w:basedOn w:val="Normal"/>
    <w:next w:val="Normal"/>
    <w:link w:val="QuoteChar"/>
    <w:uiPriority w:val="29"/>
    <w:qFormat/>
    <w:rsid w:val="00430E20"/>
    <w:pPr>
      <w:ind w:left="0"/>
    </w:pPr>
    <w:rPr>
      <w:rFonts w:cs="Arial"/>
    </w:rPr>
  </w:style>
  <w:style w:type="character" w:customStyle="1" w:styleId="QuoteChar">
    <w:name w:val="Quote Char"/>
    <w:aliases w:val="intro Char"/>
    <w:basedOn w:val="DefaultParagraphFont"/>
    <w:link w:val="Quote"/>
    <w:uiPriority w:val="29"/>
    <w:rsid w:val="00430E20"/>
    <w:rPr>
      <w:rFonts w:ascii="Arial" w:hAnsi="Arial" w:cs="Arial"/>
    </w:rPr>
  </w:style>
  <w:style w:type="character" w:styleId="Strong">
    <w:name w:val="Strong"/>
    <w:uiPriority w:val="22"/>
    <w:qFormat/>
    <w:rsid w:val="0088300F"/>
    <w:rPr>
      <w:rFonts w:ascii="Arial" w:hAnsi="Arial" w:cs="Arial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C6D0C"/>
    <w:pPr>
      <w:ind w:left="0"/>
    </w:pPr>
    <w:rPr>
      <w:rFonts w:cs="Times New Roman"/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D0C"/>
    <w:rPr>
      <w:rFonts w:ascii="Arial" w:hAnsi="Arial" w:cs="Times New Roman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D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AF7"/>
    <w:pPr>
      <w:spacing w:after="0" w:line="240" w:lineRule="auto"/>
      <w:ind w:left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35F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7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E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5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ADF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26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ns.gov.uk/visualisations/customprofiles/draw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ons.gov.uk/census/maps/choropleth/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s.gov.uk/peoplepopulationandcommunity/healthandsocialcare/healthandwellbeing/bulletins/generalhealthenglandandwales/census2021" TargetMode="External"/><Relationship Id="rId20" Type="http://schemas.openxmlformats.org/officeDocument/2006/relationships/hyperlink" Target="https://www.boltonjsna.org.uk/newandnotab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ons.gov.uk/visualisations/censusareachanges/E08000001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F0C856328941A3646EDE0E857BC5" ma:contentTypeVersion="6" ma:contentTypeDescription="Create a new document." ma:contentTypeScope="" ma:versionID="4ec02574933ea5aeff3dc98f8d98a27b">
  <xsd:schema xmlns:xsd="http://www.w3.org/2001/XMLSchema" xmlns:xs="http://www.w3.org/2001/XMLSchema" xmlns:p="http://schemas.microsoft.com/office/2006/metadata/properties" xmlns:ns2="1a064e52-de6f-4779-9fe0-f751fe4d1f78" xmlns:ns3="89ffcf21-324e-49db-b6c6-b92f25921fb4" targetNamespace="http://schemas.microsoft.com/office/2006/metadata/properties" ma:root="true" ma:fieldsID="d94a81c703334f35df694bc90f4f5ed1" ns2:_="" ns3:_="">
    <xsd:import namespace="1a064e52-de6f-4779-9fe0-f751fe4d1f78"/>
    <xsd:import namespace="89ffcf21-324e-49db-b6c6-b92f25921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4e52-de6f-4779-9fe0-f751fe4d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cf21-324e-49db-b6c6-b92f25921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fcf21-324e-49db-b6c6-b92f25921fb4">
      <UserInfo>
        <DisplayName>Shethwood, Katharine</DisplayName>
        <AccountId>1772</AccountId>
        <AccountType/>
      </UserInfo>
      <UserInfo>
        <DisplayName>Zarei, Phillip</DisplayName>
        <AccountId>1650</AccountId>
        <AccountType/>
      </UserInfo>
      <UserInfo>
        <DisplayName>Kirk, Chris</DisplayName>
        <AccountId>1258</AccountId>
        <AccountType/>
      </UserInfo>
      <UserInfo>
        <DisplayName>Wilkinson, Shan</DisplayName>
        <AccountId>1408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1BCFE-63C4-4069-9580-04EF04B23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5CC6A-ADD9-4D4E-99B1-FAB2F9B2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4e52-de6f-4779-9fe0-f751fe4d1f78"/>
    <ds:schemaRef ds:uri="89ffcf21-324e-49db-b6c6-b92f25921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ACCBB-CDF9-4187-BB80-70B2DA309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834F1-B1F2-4CED-B8DA-19EAD4972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paper template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template</dc:title>
  <dc:subject/>
  <dc:creator>Corbett, Lisa</dc:creator>
  <cp:keywords/>
  <dc:description/>
  <cp:lastModifiedBy>Zarei, Phillip</cp:lastModifiedBy>
  <cp:revision>20</cp:revision>
  <dcterms:created xsi:type="dcterms:W3CDTF">2023-01-24T09:58:00Z</dcterms:created>
  <dcterms:modified xsi:type="dcterms:W3CDTF">2023-01-30T11:56:00Z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70;#Tools and Resources|f30e2b60-4437-4e21-b1c1-9f0fce0863ca</vt:lpwstr>
  </property>
  <property fmtid="{D5CDD505-2E9C-101B-9397-08002B2CF9AE}" pid="3" name="ContentTypeId">
    <vt:lpwstr>0x010100F3A0F0C856328941A3646EDE0E857BC5</vt:lpwstr>
  </property>
  <property fmtid="{D5CDD505-2E9C-101B-9397-08002B2CF9AE}" pid="4" name="Function">
    <vt:lpwstr>18;#Chief Executives|bb6b8f83-dd38-45b8-8d07-5ac9885c472b</vt:lpwstr>
  </property>
  <property fmtid="{D5CDD505-2E9C-101B-9397-08002B2CF9AE}" pid="5" name="Bolton Document Type">
    <vt:lpwstr>95;#Templates|db1bba78-799d-4873-a494-686ebe9dc4a8</vt:lpwstr>
  </property>
</Properties>
</file>